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5" w:type="dxa"/>
        <w:tblInd w:w="-492" w:type="dxa"/>
        <w:tblLayout w:type="fixed"/>
        <w:tblLook w:val="0000" w:firstRow="0" w:lastRow="0" w:firstColumn="0" w:lastColumn="0" w:noHBand="0" w:noVBand="0"/>
      </w:tblPr>
      <w:tblGrid>
        <w:gridCol w:w="4995"/>
        <w:gridCol w:w="5670"/>
      </w:tblGrid>
      <w:tr w:rsidR="00613614" w:rsidRPr="00613614" w:rsidTr="00043D9C">
        <w:trPr>
          <w:trHeight w:val="1438"/>
        </w:trPr>
        <w:tc>
          <w:tcPr>
            <w:tcW w:w="4995" w:type="dxa"/>
            <w:shd w:val="clear" w:color="auto" w:fill="auto"/>
          </w:tcPr>
          <w:p w:rsidR="00613614" w:rsidRPr="00613614" w:rsidRDefault="00613614" w:rsidP="00043D9C">
            <w:pPr>
              <w:spacing w:after="0" w:line="240" w:lineRule="auto"/>
              <w:jc w:val="center"/>
              <w:rPr>
                <w:sz w:val="26"/>
                <w:szCs w:val="26"/>
              </w:rPr>
            </w:pPr>
            <w:bookmarkStart w:id="0" w:name="_GoBack"/>
            <w:bookmarkEnd w:id="0"/>
            <w:r w:rsidRPr="00613614">
              <w:rPr>
                <w:sz w:val="26"/>
                <w:szCs w:val="26"/>
              </w:rPr>
              <w:t>ĐẠI HỌC THÁI NGUYÊN</w:t>
            </w:r>
          </w:p>
          <w:p w:rsidR="00613614" w:rsidRPr="00613614" w:rsidRDefault="00613614" w:rsidP="00043D9C">
            <w:pPr>
              <w:jc w:val="center"/>
              <w:rPr>
                <w:i/>
                <w:sz w:val="26"/>
                <w:szCs w:val="26"/>
              </w:rPr>
            </w:pPr>
            <w:r w:rsidRPr="00613614">
              <w:rPr>
                <w:b/>
                <w:noProof/>
                <w:sz w:val="26"/>
                <w:szCs w:val="26"/>
              </w:rPr>
              <mc:AlternateContent>
                <mc:Choice Requires="wps">
                  <w:drawing>
                    <wp:anchor distT="0" distB="0" distL="114300" distR="114300" simplePos="0" relativeHeight="252006400" behindDoc="0" locked="0" layoutInCell="1" allowOverlap="1" wp14:anchorId="59CD4E1F" wp14:editId="343AEF1A">
                      <wp:simplePos x="0" y="0"/>
                      <wp:positionH relativeFrom="column">
                        <wp:posOffset>861060</wp:posOffset>
                      </wp:positionH>
                      <wp:positionV relativeFrom="paragraph">
                        <wp:posOffset>257175</wp:posOffset>
                      </wp:positionV>
                      <wp:extent cx="1323975" cy="0"/>
                      <wp:effectExtent l="13335" t="12065" r="5715" b="6985"/>
                      <wp:wrapNone/>
                      <wp:docPr id="140" name="Straight Arrow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0" o:spid="_x0000_s1026" type="#_x0000_t32" style="position:absolute;margin-left:67.8pt;margin-top:20.25pt;width:104.25pt;height:0;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6o3JwIAAE4EAAAOAAAAZHJzL2Uyb0RvYy54bWysVMGO2jAQvVfqP1i5QwgEFiLCapVAL9sW&#10;ie0HGNshVhOPZRsCqvrvHZuA2PZSVc3BGWc8b97MPGf5fG4bchLGSlB5lAxHERGKAZfqkEff3jaD&#10;eUSso4rTBpTIo4uw0fPq44dlpzMxhhoaLgxBEGWzTudR7ZzO4tiyWrTUDkELhc4KTEsdbs0h5oZ2&#10;iN428Xg0msUdGK4NMGEtfi2vzmgV8KtKMPe1qqxwpMkj5ObCasK692u8WtLsYKiuJetp0H9g0VKp&#10;MOkdqqSOkqORf0C1khmwULkhgzaGqpJMhBqwmmT0WzW7mmoRasHmWH1vk/1/sOzLaWuI5Di7FPuj&#10;aItD2jlD5aF25MUY6EgBSmEjwRB/BjvWaZthYKG2xtfMzmqnX4F9t0RBUVN1EIH520UjWOIj4nch&#10;fmM15t13n4HjGXp0ENp3rkzrIbEx5BymdLlPSZwdYfgxmYwni6dpRNjNF9PsFqiNdZ8EtMQbeWT7&#10;Su4lJCENPb1a52nR7BbgsyrYyKYJkmgU6fJoMR1PQ4CFRnLv9MesOeyLxpAT9aIKT6gRPY/HDBwV&#10;D2C1oHzd247K5mpj8kZ5PCwM6fTWVTU/FqPFer6ep4N0PFsP0lFZDl42RTqYbZKnaTkpi6JMfnpq&#10;SZrVknOhPLubgpP07xTS36Wr9u4avrchfo8e+oVkb+9AOkzWD/Mqiz3wy9bcJo6iDYf7C+ZvxeMe&#10;7cffwOoXAAAA//8DAFBLAwQUAAYACAAAACEAcqOZvd0AAAAJAQAADwAAAGRycy9kb3ducmV2Lnht&#10;bEyPwU7DMAyG70i8Q2QkLogl3doJStNpQuLAkW0S16wxbaFxqiZdy54eIw7j+Nuffn8uNrPrxAmH&#10;0HrSkCwUCKTK25ZqDYf9y/0DiBANWdN5Qg3fGGBTXl8VJrd+ojc87WItuIRCbjQ0Mfa5lKFq0Jmw&#10;8D0S7z784EzkONTSDmbictfJpVJr6UxLfKExPT43WH3tRqcBw5glavvo6sPrebp7X54/p36v9e3N&#10;vH0CEXGOFxh+9VkdSnY6+pFsEB3nVbZmVEOqMhAMrNI0AXH8G8iykP8/KH8AAAD//wMAUEsBAi0A&#10;FAAGAAgAAAAhALaDOJL+AAAA4QEAABMAAAAAAAAAAAAAAAAAAAAAAFtDb250ZW50X1R5cGVzXS54&#10;bWxQSwECLQAUAAYACAAAACEAOP0h/9YAAACUAQAACwAAAAAAAAAAAAAAAAAvAQAAX3JlbHMvLnJl&#10;bHNQSwECLQAUAAYACAAAACEAluuqNycCAABOBAAADgAAAAAAAAAAAAAAAAAuAgAAZHJzL2Uyb0Rv&#10;Yy54bWxQSwECLQAUAAYACAAAACEAcqOZvd0AAAAJAQAADwAAAAAAAAAAAAAAAACBBAAAZHJzL2Rv&#10;d25yZXYueG1sUEsFBgAAAAAEAAQA8wAAAIsFAAAAAA==&#10;"/>
                  </w:pict>
                </mc:Fallback>
              </mc:AlternateContent>
            </w:r>
            <w:r w:rsidRPr="00613614">
              <w:rPr>
                <w:b/>
                <w:sz w:val="26"/>
                <w:szCs w:val="26"/>
              </w:rPr>
              <w:t>TRƯỜNG ĐẠI HỌC KINH TẾ &amp; QTKD</w:t>
            </w:r>
          </w:p>
          <w:p w:rsidR="00613614" w:rsidRPr="00613614" w:rsidRDefault="00613614" w:rsidP="006E442C">
            <w:pPr>
              <w:jc w:val="center"/>
              <w:rPr>
                <w:sz w:val="26"/>
                <w:szCs w:val="26"/>
              </w:rPr>
            </w:pPr>
            <w:r w:rsidRPr="00613614">
              <w:rPr>
                <w:sz w:val="26"/>
                <w:szCs w:val="26"/>
              </w:rPr>
              <w:t>Số:</w:t>
            </w:r>
            <w:r w:rsidR="006E442C">
              <w:rPr>
                <w:sz w:val="26"/>
                <w:szCs w:val="26"/>
              </w:rPr>
              <w:t xml:space="preserve"> 103 </w:t>
            </w:r>
            <w:r w:rsidRPr="00613614">
              <w:rPr>
                <w:sz w:val="26"/>
                <w:szCs w:val="26"/>
              </w:rPr>
              <w:t>/QĐ-ĐHKT&amp;QTKD-TTTV</w:t>
            </w:r>
          </w:p>
        </w:tc>
        <w:tc>
          <w:tcPr>
            <w:tcW w:w="5670" w:type="dxa"/>
            <w:shd w:val="clear" w:color="auto" w:fill="auto"/>
          </w:tcPr>
          <w:p w:rsidR="00613614" w:rsidRPr="00613614" w:rsidRDefault="00613614" w:rsidP="00043D9C">
            <w:pPr>
              <w:spacing w:after="0" w:line="240" w:lineRule="auto"/>
              <w:rPr>
                <w:b/>
                <w:sz w:val="26"/>
                <w:szCs w:val="26"/>
                <w:u w:val="single"/>
              </w:rPr>
            </w:pPr>
            <w:r w:rsidRPr="00613614">
              <w:rPr>
                <w:b/>
                <w:sz w:val="26"/>
                <w:szCs w:val="26"/>
              </w:rPr>
              <w:t>CỘNG HOÀ XÃ HỘI CHỦ NGHĨA VIỆT NAM</w:t>
            </w:r>
          </w:p>
          <w:p w:rsidR="00613614" w:rsidRPr="00613614" w:rsidRDefault="00613614" w:rsidP="00043D9C">
            <w:pPr>
              <w:jc w:val="center"/>
              <w:rPr>
                <w:i/>
                <w:sz w:val="26"/>
                <w:szCs w:val="26"/>
              </w:rPr>
            </w:pPr>
            <w:r w:rsidRPr="00613614">
              <w:rPr>
                <w:noProof/>
                <w:sz w:val="26"/>
                <w:szCs w:val="26"/>
              </w:rPr>
              <mc:AlternateContent>
                <mc:Choice Requires="wps">
                  <w:drawing>
                    <wp:anchor distT="0" distB="0" distL="114300" distR="114300" simplePos="0" relativeHeight="252007424" behindDoc="0" locked="0" layoutInCell="1" allowOverlap="1" wp14:anchorId="53F38B3D" wp14:editId="41319859">
                      <wp:simplePos x="0" y="0"/>
                      <wp:positionH relativeFrom="column">
                        <wp:posOffset>1165860</wp:posOffset>
                      </wp:positionH>
                      <wp:positionV relativeFrom="paragraph">
                        <wp:posOffset>214630</wp:posOffset>
                      </wp:positionV>
                      <wp:extent cx="1323975" cy="0"/>
                      <wp:effectExtent l="13335" t="7620" r="5715" b="11430"/>
                      <wp:wrapNone/>
                      <wp:docPr id="139" name="Straight Arrow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9" o:spid="_x0000_s1026" type="#_x0000_t32" style="position:absolute;margin-left:91.8pt;margin-top:16.9pt;width:104.25pt;height:0;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CPnJwIAAE4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wNmN5pRo&#10;1uKQtt4yta89ebEWOlKA1thIsCScwY51xmUYWOiNDTXzk96aV+DfHdFQ1EzvZWT+djYIloaI5F1I&#10;2DiDeXfdZxB4hh08xPadKtsGSGwMOcUpne9TkidPOH5MR8PR/GlCCb/5EpbdAo11/pOElgQjp+5a&#10;yb2ENKZhx1fnAy2W3QJCVg1r1TRREo0mXU7nk+EkBjholAjOcMzZ/a5oLDmyIKr4xBrR83jMwkGL&#10;CFZLJlZX2zPVXGxM3uiAh4Uhnat1Uc2P+WC+mq1m4954OF31xoOy7L2si3Fvuk6fJuWoLIoy/Rmo&#10;peOsVkJIHdjdFJyO/04h17t00d5dw/c2JO/RY7+Q7O0dScfJhmFeZLEDcd7Y28RRtPHw9YKFW/G4&#10;R/vxN7D8BQAA//8DAFBLAwQUAAYACAAAACEAI/Yu9d0AAAAJAQAADwAAAGRycy9kb3ducmV2Lnht&#10;bEyPzW7CMBCE75X6DtYi9VIV50cgCHEQqtRDjwWkXk28TQLxOoodkvL03aoHepzZT7Mz+Xayrbhi&#10;7xtHCuJ5BAKpdKahSsHx8PayAuGDJqNbR6jgGz1si8eHXGfGjfSB132oBIeQz7SCOoQuk9KXNVrt&#10;565D4tuX660OLPtKml6PHG5bmUTRUlrdEH+odYevNZaX/WAVoB8WcbRb2+r4fhufP5PbeewOSj3N&#10;pt0GRMAp3GH4rc/VoeBOJzeQ8aJlvUqXjCpIU57AQLpOYhCnP0MWufy/oPgBAAD//wMAUEsBAi0A&#10;FAAGAAgAAAAhALaDOJL+AAAA4QEAABMAAAAAAAAAAAAAAAAAAAAAAFtDb250ZW50X1R5cGVzXS54&#10;bWxQSwECLQAUAAYACAAAACEAOP0h/9YAAACUAQAACwAAAAAAAAAAAAAAAAAvAQAAX3JlbHMvLnJl&#10;bHNQSwECLQAUAAYACAAAACEAGRwj5ycCAABOBAAADgAAAAAAAAAAAAAAAAAuAgAAZHJzL2Uyb0Rv&#10;Yy54bWxQSwECLQAUAAYACAAAACEAI/Yu9d0AAAAJAQAADwAAAAAAAAAAAAAAAACBBAAAZHJzL2Rv&#10;d25yZXYueG1sUEsFBgAAAAAEAAQA8wAAAIsFAAAAAA==&#10;"/>
                  </w:pict>
                </mc:Fallback>
              </mc:AlternateContent>
            </w:r>
            <w:r w:rsidRPr="00613614">
              <w:rPr>
                <w:b/>
                <w:sz w:val="26"/>
                <w:szCs w:val="26"/>
              </w:rPr>
              <w:t>Độc lập - Tự do - Hạnh  phúc</w:t>
            </w:r>
          </w:p>
          <w:p w:rsidR="00613614" w:rsidRPr="00613614" w:rsidRDefault="00613614" w:rsidP="00043D9C">
            <w:pPr>
              <w:jc w:val="center"/>
              <w:rPr>
                <w:sz w:val="26"/>
                <w:szCs w:val="26"/>
              </w:rPr>
            </w:pPr>
            <w:r w:rsidRPr="00613614">
              <w:rPr>
                <w:i/>
                <w:sz w:val="26"/>
                <w:szCs w:val="26"/>
              </w:rPr>
              <w:t xml:space="preserve">              Thái Nguyên, ngày  24 tháng 01  năm 2017</w:t>
            </w:r>
          </w:p>
        </w:tc>
      </w:tr>
    </w:tbl>
    <w:p w:rsidR="00613614" w:rsidRPr="00613614" w:rsidRDefault="00613614" w:rsidP="00613614">
      <w:pPr>
        <w:spacing w:after="0" w:line="240" w:lineRule="auto"/>
        <w:jc w:val="center"/>
        <w:rPr>
          <w:b/>
          <w:sz w:val="26"/>
          <w:szCs w:val="26"/>
        </w:rPr>
      </w:pPr>
    </w:p>
    <w:p w:rsidR="00613614" w:rsidRPr="00613614" w:rsidRDefault="00613614" w:rsidP="00613614">
      <w:pPr>
        <w:spacing w:after="0" w:line="240" w:lineRule="auto"/>
        <w:jc w:val="center"/>
        <w:rPr>
          <w:b/>
          <w:sz w:val="26"/>
          <w:szCs w:val="26"/>
        </w:rPr>
      </w:pPr>
      <w:r w:rsidRPr="00613614">
        <w:rPr>
          <w:b/>
          <w:sz w:val="26"/>
          <w:szCs w:val="26"/>
        </w:rPr>
        <w:t>QUYẾT ĐỊNH</w:t>
      </w:r>
    </w:p>
    <w:p w:rsidR="00613614" w:rsidRPr="00613614" w:rsidRDefault="00613614" w:rsidP="00613614">
      <w:pPr>
        <w:spacing w:after="0" w:line="240" w:lineRule="auto"/>
        <w:jc w:val="center"/>
        <w:rPr>
          <w:b/>
          <w:sz w:val="26"/>
          <w:szCs w:val="26"/>
        </w:rPr>
      </w:pPr>
      <w:r w:rsidRPr="00613614">
        <w:rPr>
          <w:b/>
          <w:sz w:val="26"/>
          <w:szCs w:val="26"/>
        </w:rPr>
        <w:t xml:space="preserve">V/v Ban hành quy trình phòng đọc, phòng mượn của </w:t>
      </w:r>
    </w:p>
    <w:p w:rsidR="00613614" w:rsidRPr="00613614" w:rsidRDefault="00613614" w:rsidP="00613614">
      <w:pPr>
        <w:spacing w:after="0" w:line="240" w:lineRule="auto"/>
        <w:jc w:val="center"/>
        <w:rPr>
          <w:b/>
          <w:sz w:val="26"/>
          <w:szCs w:val="26"/>
        </w:rPr>
      </w:pPr>
      <w:r w:rsidRPr="00613614">
        <w:rPr>
          <w:b/>
          <w:sz w:val="26"/>
          <w:szCs w:val="26"/>
        </w:rPr>
        <w:t xml:space="preserve">Thư viện Trường Đại học Kinh tế &amp; Quản trị kinh doanh </w:t>
      </w:r>
    </w:p>
    <w:p w:rsidR="00613614" w:rsidRPr="00613614" w:rsidRDefault="00613614" w:rsidP="00613614">
      <w:pPr>
        <w:spacing w:line="264" w:lineRule="auto"/>
        <w:jc w:val="center"/>
        <w:rPr>
          <w:b/>
          <w:sz w:val="26"/>
          <w:szCs w:val="26"/>
        </w:rPr>
      </w:pPr>
      <w:r w:rsidRPr="00613614">
        <w:rPr>
          <w:b/>
          <w:noProof/>
          <w:sz w:val="26"/>
          <w:szCs w:val="26"/>
        </w:rPr>
        <mc:AlternateContent>
          <mc:Choice Requires="wps">
            <w:drawing>
              <wp:anchor distT="0" distB="0" distL="114300" distR="114300" simplePos="0" relativeHeight="252008448" behindDoc="0" locked="0" layoutInCell="1" allowOverlap="1" wp14:anchorId="26AE6B78" wp14:editId="0C5DABF8">
                <wp:simplePos x="0" y="0"/>
                <wp:positionH relativeFrom="column">
                  <wp:posOffset>1705610</wp:posOffset>
                </wp:positionH>
                <wp:positionV relativeFrom="paragraph">
                  <wp:posOffset>26670</wp:posOffset>
                </wp:positionV>
                <wp:extent cx="2562225" cy="635"/>
                <wp:effectExtent l="8255" t="6985" r="10795" b="11430"/>
                <wp:wrapNone/>
                <wp:docPr id="138" name="Straight Arrow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2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8" o:spid="_x0000_s1026" type="#_x0000_t32" style="position:absolute;margin-left:134.3pt;margin-top:2.1pt;width:201.75pt;height:.0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HIzKAIAAFAEAAAOAAAAZHJzL2Uyb0RvYy54bWysVE2P2jAQvVfqf7Byh5DwUYgIq1UCvWy7&#10;SGx/gLEdYjXxWLYhoKr/vWMT0NJeqqo5OOOM582bmecsn85tQ07CWAkqj5LhKCJCMeBSHfLo29tm&#10;MI+IdVRx2oASeXQRNnpaffyw7HQmUqih4cIQBFE263Qe1c7pLI4tq0VL7RC0UOiswLTU4dYcYm5o&#10;h+htE6ej0SzuwHBtgAlr8Wt5dUargF9VgrnXqrLCkSaPkJsLqwnr3q/xakmzg6G6lqynQf+BRUul&#10;wqR3qJI6So5G/gHVSmbAQuWGDNoYqkoyEWrAapLRb9XsaqpFqAWbY/W9Tfb/wbKvp60hkuPsxjgq&#10;RVsc0s4ZKg+1I8/GQEcKUAobCYb4M9ixTtsMAwu1Nb5mdlY7/QLsuyUKipqqgwjM3y4awRIfET+E&#10;+I3VmHfffQGOZ+jRQWjfuTKth8TGkHOY0uU+JXF2hOHHdDpL03QaEYa+2Xga8Gl2C9XGus8CWuKN&#10;PLJ9LfcikpCInl6s88RodgvweRVsZNMEUTSKdHm0mGIm77HQSO6dYWMO+6Ix5ES9rMLTs3g4ZuCo&#10;eACrBeXr3nZUNlcbkzfK42FpSKe3rrr5sRgt1vP1fDKYpLP1YDIqy8HzppgMZpvk07Qcl0VRJj89&#10;tWSS1ZJzoTy7m4aTyd9ppL9NV/XdVXxvQ/yIHvqFZG/vQDrM1o/zKow98MvW3GaOsg2H+yvm78X7&#10;PdrvfwSrXwAAAP//AwBQSwMEFAAGAAgAAAAhAK874P7cAAAABwEAAA8AAABkcnMvZG93bnJldi54&#10;bWxMjsFOwzAQRO9I/IO1SFwQdWIgtCFOVSFx4Ehbiasbb5NAvI5ipwn9epYTPY5m9OYV69l14oRD&#10;aD1pSBcJCKTK25ZqDfvd2/0SRIiGrOk8oYYfDLAur68Kk1s/0QeetrEWDKGQGw1NjH0uZagadCYs&#10;fI/E3dEPzkSOQy3tYCaGu06qJMmkMy3xQ2N6fG2w+t6OTgOG8SlNNitX79/P092nOn9N/U7r25t5&#10;8wIi4hz/x/Cnz+pQstPBj2SD6DSobJnxVMOjAsF99qxSEAfODyDLQl76l78AAAD//wMAUEsBAi0A&#10;FAAGAAgAAAAhALaDOJL+AAAA4QEAABMAAAAAAAAAAAAAAAAAAAAAAFtDb250ZW50X1R5cGVzXS54&#10;bWxQSwECLQAUAAYACAAAACEAOP0h/9YAAACUAQAACwAAAAAAAAAAAAAAAAAvAQAAX3JlbHMvLnJl&#10;bHNQSwECLQAUAAYACAAAACEADRhyMygCAABQBAAADgAAAAAAAAAAAAAAAAAuAgAAZHJzL2Uyb0Rv&#10;Yy54bWxQSwECLQAUAAYACAAAACEArzvg/twAAAAHAQAADwAAAAAAAAAAAAAAAACCBAAAZHJzL2Rv&#10;d25yZXYueG1sUEsFBgAAAAAEAAQA8wAAAIsFAAAAAA==&#10;"/>
            </w:pict>
          </mc:Fallback>
        </mc:AlternateContent>
      </w:r>
    </w:p>
    <w:p w:rsidR="00613614" w:rsidRPr="00613614" w:rsidRDefault="00613614" w:rsidP="00613614">
      <w:pPr>
        <w:spacing w:line="264" w:lineRule="auto"/>
        <w:jc w:val="center"/>
        <w:rPr>
          <w:b/>
          <w:sz w:val="26"/>
          <w:szCs w:val="26"/>
        </w:rPr>
      </w:pPr>
      <w:r w:rsidRPr="00613614">
        <w:rPr>
          <w:b/>
          <w:sz w:val="26"/>
          <w:szCs w:val="26"/>
        </w:rPr>
        <w:t>HIỆU TRƯỞNG TRƯỜNG ĐẠI HỌC KINH TẾ &amp; QUẢN TRỊ KINH DOANH</w:t>
      </w:r>
    </w:p>
    <w:p w:rsidR="00613614" w:rsidRPr="00613614" w:rsidRDefault="00613614" w:rsidP="00613614">
      <w:pPr>
        <w:spacing w:line="264" w:lineRule="auto"/>
        <w:jc w:val="both"/>
        <w:rPr>
          <w:sz w:val="26"/>
          <w:szCs w:val="26"/>
        </w:rPr>
      </w:pPr>
      <w:r w:rsidRPr="00613614">
        <w:rPr>
          <w:b/>
          <w:sz w:val="26"/>
          <w:szCs w:val="26"/>
        </w:rPr>
        <w:tab/>
      </w:r>
      <w:r w:rsidRPr="00613614">
        <w:rPr>
          <w:sz w:val="26"/>
          <w:szCs w:val="26"/>
        </w:rPr>
        <w:t>Căn cứ Nghị định số 31/CP ngày 04 tháng 04 năm 1994 của Chính phủ về việc thành lập Đại học Thái Nguyên;</w:t>
      </w:r>
    </w:p>
    <w:p w:rsidR="00613614" w:rsidRPr="00613614" w:rsidRDefault="00613614" w:rsidP="00613614">
      <w:pPr>
        <w:spacing w:line="264" w:lineRule="auto"/>
        <w:jc w:val="both"/>
        <w:rPr>
          <w:sz w:val="26"/>
          <w:szCs w:val="26"/>
        </w:rPr>
      </w:pPr>
      <w:r w:rsidRPr="00613614">
        <w:rPr>
          <w:sz w:val="26"/>
          <w:szCs w:val="26"/>
        </w:rPr>
        <w:tab/>
        <w:t>Căn cứ Thông tư 08/2014 – BGDĐT ngày 20/3/2014 của Bộ Giáo dục và đào tạo về việc ban hành Quy chế tổ chức và hoạt động của đại học vùng và các cơ sở giáo dục đại học thành viên;</w:t>
      </w:r>
    </w:p>
    <w:p w:rsidR="00613614" w:rsidRPr="00613614" w:rsidRDefault="00613614" w:rsidP="00613614">
      <w:pPr>
        <w:spacing w:line="264" w:lineRule="auto"/>
        <w:jc w:val="both"/>
        <w:rPr>
          <w:sz w:val="26"/>
          <w:szCs w:val="26"/>
        </w:rPr>
      </w:pPr>
      <w:r w:rsidRPr="00613614">
        <w:rPr>
          <w:sz w:val="26"/>
          <w:szCs w:val="26"/>
        </w:rPr>
        <w:tab/>
        <w:t>Căn cứ Quyết định số 2424/QĐ-ĐHTN ngày 22/10/2015 của Giám đốc ĐH Thái Nguyên về việc quy định quyền hạn của ĐH Thái Nguyên và các cơ sở giáo dục Đại học thành viên và các đơn vị trực thuộc;</w:t>
      </w:r>
    </w:p>
    <w:p w:rsidR="00613614" w:rsidRPr="00613614" w:rsidRDefault="00613614" w:rsidP="00613614">
      <w:pPr>
        <w:ind w:firstLine="720"/>
        <w:jc w:val="both"/>
        <w:rPr>
          <w:sz w:val="26"/>
          <w:szCs w:val="26"/>
        </w:rPr>
      </w:pPr>
      <w:r w:rsidRPr="00613614">
        <w:rPr>
          <w:sz w:val="26"/>
          <w:szCs w:val="26"/>
        </w:rPr>
        <w:t xml:space="preserve">Căn cứ Quyết định số 136/2004/QĐ-TTg ngày 02 tháng 8 năm 2004 của Chính phủ về việc thành lập Trường Đại học Kinh tế &amp; Quản trị kinh doanh thuộc Đại học Thái Nguyên; </w:t>
      </w:r>
    </w:p>
    <w:p w:rsidR="00613614" w:rsidRPr="00613614" w:rsidRDefault="00613614" w:rsidP="00613614">
      <w:pPr>
        <w:ind w:firstLine="720"/>
        <w:jc w:val="both"/>
        <w:rPr>
          <w:rStyle w:val="Emphasis"/>
          <w:i w:val="0"/>
          <w:sz w:val="26"/>
          <w:szCs w:val="26"/>
        </w:rPr>
      </w:pPr>
      <w:r w:rsidRPr="00613614">
        <w:rPr>
          <w:rStyle w:val="Emphasis"/>
          <w:i w:val="0"/>
          <w:sz w:val="26"/>
          <w:szCs w:val="26"/>
        </w:rPr>
        <w:t xml:space="preserve">Căn cứ quyết định số 276/2012/QĐ-ĐHTN ngày 3 tháng 4 năm 2012 của Giám đốc Đại học Thái Nguyên về việc thành lập Trung tâm Thông tin </w:t>
      </w:r>
      <w:r w:rsidRPr="00613614">
        <w:rPr>
          <w:rStyle w:val="Emphasis"/>
          <w:b/>
          <w:i w:val="0"/>
          <w:sz w:val="26"/>
          <w:szCs w:val="26"/>
        </w:rPr>
        <w:t>-</w:t>
      </w:r>
      <w:r w:rsidRPr="00613614">
        <w:rPr>
          <w:rStyle w:val="Emphasis"/>
          <w:i w:val="0"/>
          <w:sz w:val="26"/>
          <w:szCs w:val="26"/>
        </w:rPr>
        <w:t>Thư viện;</w:t>
      </w:r>
    </w:p>
    <w:p w:rsidR="00613614" w:rsidRPr="00613614" w:rsidRDefault="00613614" w:rsidP="00613614">
      <w:pPr>
        <w:ind w:firstLine="720"/>
        <w:jc w:val="both"/>
        <w:rPr>
          <w:rStyle w:val="Emphasis"/>
          <w:i w:val="0"/>
          <w:sz w:val="26"/>
          <w:szCs w:val="26"/>
        </w:rPr>
      </w:pPr>
      <w:r w:rsidRPr="00613614">
        <w:rPr>
          <w:rStyle w:val="Emphasis"/>
          <w:i w:val="0"/>
          <w:sz w:val="26"/>
          <w:szCs w:val="26"/>
        </w:rPr>
        <w:t xml:space="preserve">Xét đề nghị của Giám đốc Trung tâm Thông tin </w:t>
      </w:r>
      <w:r w:rsidRPr="00613614">
        <w:rPr>
          <w:rStyle w:val="Emphasis"/>
          <w:b/>
          <w:i w:val="0"/>
          <w:sz w:val="26"/>
          <w:szCs w:val="26"/>
        </w:rPr>
        <w:t>-</w:t>
      </w:r>
      <w:r w:rsidRPr="00613614">
        <w:rPr>
          <w:rStyle w:val="Emphasis"/>
          <w:i w:val="0"/>
          <w:sz w:val="26"/>
          <w:szCs w:val="26"/>
        </w:rPr>
        <w:t>Thư viện.</w:t>
      </w:r>
    </w:p>
    <w:p w:rsidR="00613614" w:rsidRPr="00613614" w:rsidRDefault="00613614" w:rsidP="00613614">
      <w:pPr>
        <w:spacing w:line="264" w:lineRule="auto"/>
        <w:ind w:firstLine="720"/>
        <w:jc w:val="center"/>
        <w:rPr>
          <w:sz w:val="26"/>
          <w:szCs w:val="26"/>
          <w:u w:val="single"/>
          <w:lang w:val="nl-NL"/>
        </w:rPr>
      </w:pPr>
      <w:r w:rsidRPr="00613614">
        <w:rPr>
          <w:b/>
          <w:bCs/>
          <w:sz w:val="26"/>
          <w:szCs w:val="26"/>
          <w:lang w:val="nl-NL"/>
        </w:rPr>
        <w:t>QUYẾT ĐỊNH</w:t>
      </w:r>
    </w:p>
    <w:p w:rsidR="00613614" w:rsidRPr="00613614" w:rsidRDefault="00613614" w:rsidP="00613614">
      <w:pPr>
        <w:pStyle w:val="BodyText"/>
        <w:spacing w:line="324" w:lineRule="auto"/>
        <w:ind w:right="-66" w:firstLine="544"/>
        <w:jc w:val="both"/>
        <w:rPr>
          <w:rFonts w:ascii="Times New Roman" w:hAnsi="Times New Roman"/>
          <w:szCs w:val="26"/>
          <w:lang w:val="nl-NL"/>
        </w:rPr>
      </w:pPr>
      <w:r w:rsidRPr="00613614">
        <w:rPr>
          <w:rFonts w:ascii="Times New Roman" w:hAnsi="Times New Roman"/>
          <w:szCs w:val="26"/>
          <w:lang w:val="nl-NL"/>
        </w:rPr>
        <w:t>Điều 1.</w:t>
      </w:r>
      <w:r w:rsidRPr="00613614">
        <w:rPr>
          <w:rFonts w:ascii="Times New Roman" w:hAnsi="Times New Roman"/>
          <w:b w:val="0"/>
          <w:szCs w:val="26"/>
          <w:lang w:val="nl-NL"/>
        </w:rPr>
        <w:t xml:space="preserve"> Ban hành kèm theo Quyết định này</w:t>
      </w:r>
      <w:r w:rsidRPr="00613614">
        <w:rPr>
          <w:rFonts w:ascii="Times New Roman" w:hAnsi="Times New Roman"/>
          <w:b w:val="0"/>
          <w:i/>
          <w:szCs w:val="26"/>
          <w:lang w:val="nl-NL"/>
        </w:rPr>
        <w:t xml:space="preserve"> </w:t>
      </w:r>
      <w:r w:rsidRPr="00613614">
        <w:rPr>
          <w:rFonts w:ascii="Times New Roman" w:hAnsi="Times New Roman"/>
          <w:b w:val="0"/>
          <w:szCs w:val="26"/>
        </w:rPr>
        <w:t>Quy trình phòng đọc, phòng mượn của Thư viện trường Đại học Kinh tế &amp; Quản trị kinh doanh</w:t>
      </w:r>
      <w:r w:rsidRPr="00613614">
        <w:rPr>
          <w:rFonts w:ascii="Times New Roman" w:hAnsi="Times New Roman"/>
          <w:szCs w:val="26"/>
          <w:lang w:val="nl-NL"/>
        </w:rPr>
        <w:t>.</w:t>
      </w:r>
    </w:p>
    <w:p w:rsidR="00613614" w:rsidRPr="00613614" w:rsidRDefault="00613614" w:rsidP="00613614">
      <w:pPr>
        <w:spacing w:line="300" w:lineRule="auto"/>
        <w:ind w:firstLine="544"/>
        <w:jc w:val="both"/>
        <w:rPr>
          <w:color w:val="000000"/>
          <w:sz w:val="26"/>
          <w:szCs w:val="26"/>
          <w:shd w:val="clear" w:color="auto" w:fill="FFFFFF"/>
          <w:lang w:val="nl-NL"/>
        </w:rPr>
      </w:pPr>
      <w:r w:rsidRPr="00613614">
        <w:rPr>
          <w:b/>
          <w:color w:val="000000"/>
          <w:sz w:val="26"/>
          <w:szCs w:val="26"/>
          <w:shd w:val="clear" w:color="auto" w:fill="FFFFFF"/>
          <w:lang w:val="nl-NL"/>
        </w:rPr>
        <w:t xml:space="preserve">Điều 2. </w:t>
      </w:r>
      <w:r w:rsidRPr="00613614">
        <w:rPr>
          <w:sz w:val="26"/>
          <w:szCs w:val="26"/>
          <w:lang w:val="nl-NL"/>
        </w:rPr>
        <w:t>Quyết định này có hiệu lực kể từ ngày ký.</w:t>
      </w:r>
    </w:p>
    <w:p w:rsidR="00613614" w:rsidRPr="00613614" w:rsidRDefault="00613614" w:rsidP="00613614">
      <w:pPr>
        <w:pStyle w:val="ListParagraph"/>
        <w:spacing w:after="0" w:line="300" w:lineRule="auto"/>
        <w:ind w:left="0" w:firstLine="544"/>
        <w:jc w:val="both"/>
        <w:rPr>
          <w:sz w:val="26"/>
          <w:szCs w:val="26"/>
          <w:lang w:val="nl-NL"/>
        </w:rPr>
      </w:pPr>
      <w:r w:rsidRPr="00613614">
        <w:rPr>
          <w:rFonts w:eastAsia="Times New Roman"/>
          <w:b/>
          <w:color w:val="000000"/>
          <w:sz w:val="26"/>
          <w:szCs w:val="26"/>
          <w:shd w:val="clear" w:color="auto" w:fill="FFFFFF"/>
          <w:lang w:val="nl-NL"/>
        </w:rPr>
        <w:t xml:space="preserve">Điều 3. </w:t>
      </w:r>
      <w:r w:rsidRPr="00613614">
        <w:rPr>
          <w:rFonts w:eastAsia="Times New Roman"/>
          <w:color w:val="000000"/>
          <w:sz w:val="26"/>
          <w:szCs w:val="26"/>
          <w:shd w:val="clear" w:color="auto" w:fill="FFFFFF"/>
          <w:lang w:val="nl-NL"/>
        </w:rPr>
        <w:t>Giám đốc</w:t>
      </w:r>
      <w:r w:rsidRPr="00613614">
        <w:rPr>
          <w:rFonts w:eastAsia="Times New Roman"/>
          <w:b/>
          <w:color w:val="000000"/>
          <w:sz w:val="26"/>
          <w:szCs w:val="26"/>
          <w:shd w:val="clear" w:color="auto" w:fill="FFFFFF"/>
          <w:lang w:val="nl-NL"/>
        </w:rPr>
        <w:t xml:space="preserve"> </w:t>
      </w:r>
      <w:r w:rsidRPr="00613614">
        <w:rPr>
          <w:sz w:val="26"/>
          <w:szCs w:val="26"/>
          <w:lang w:val="nl-NL"/>
        </w:rPr>
        <w:t>Trung tâm Thông tin</w:t>
      </w:r>
      <w:r w:rsidRPr="00613614">
        <w:rPr>
          <w:b/>
          <w:sz w:val="26"/>
          <w:szCs w:val="26"/>
          <w:lang w:val="nl-NL"/>
        </w:rPr>
        <w:t xml:space="preserve"> - </w:t>
      </w:r>
      <w:r w:rsidRPr="00613614">
        <w:rPr>
          <w:sz w:val="26"/>
          <w:szCs w:val="26"/>
          <w:lang w:val="nl-NL"/>
        </w:rPr>
        <w:t xml:space="preserve">Thư viện, các đơn vị liên quan và độc giả chịu trách nhiệm thi hành quyết định này. </w:t>
      </w:r>
    </w:p>
    <w:p w:rsidR="00613614" w:rsidRPr="00613614" w:rsidRDefault="00613614" w:rsidP="00613614">
      <w:pPr>
        <w:pStyle w:val="NormalWeb"/>
        <w:spacing w:before="0" w:after="0" w:line="324" w:lineRule="auto"/>
        <w:jc w:val="both"/>
        <w:rPr>
          <w:sz w:val="26"/>
          <w:szCs w:val="26"/>
          <w:lang w:val="nl-NL"/>
        </w:rPr>
      </w:pPr>
    </w:p>
    <w:tbl>
      <w:tblPr>
        <w:tblW w:w="9430" w:type="dxa"/>
        <w:tblInd w:w="601" w:type="dxa"/>
        <w:tblLook w:val="04A0" w:firstRow="1" w:lastRow="0" w:firstColumn="1" w:lastColumn="0" w:noHBand="0" w:noVBand="1"/>
      </w:tblPr>
      <w:tblGrid>
        <w:gridCol w:w="5324"/>
        <w:gridCol w:w="4106"/>
      </w:tblGrid>
      <w:tr w:rsidR="00613614" w:rsidRPr="00613614" w:rsidTr="00043D9C">
        <w:tc>
          <w:tcPr>
            <w:tcW w:w="5324" w:type="dxa"/>
            <w:shd w:val="clear" w:color="auto" w:fill="auto"/>
          </w:tcPr>
          <w:p w:rsidR="00613614" w:rsidRPr="00613614" w:rsidRDefault="00613614" w:rsidP="00043D9C">
            <w:pPr>
              <w:pStyle w:val="NormalWeb"/>
              <w:spacing w:before="0" w:after="0"/>
              <w:rPr>
                <w:b/>
                <w:i/>
                <w:color w:val="000000"/>
                <w:sz w:val="26"/>
                <w:szCs w:val="26"/>
                <w:lang w:val="nl-NL"/>
              </w:rPr>
            </w:pPr>
            <w:r w:rsidRPr="00613614">
              <w:rPr>
                <w:b/>
                <w:i/>
                <w:color w:val="000000"/>
                <w:sz w:val="26"/>
                <w:szCs w:val="26"/>
                <w:lang w:val="nl-NL"/>
              </w:rPr>
              <w:t>Nơi nhận:</w:t>
            </w:r>
          </w:p>
          <w:p w:rsidR="00613614" w:rsidRPr="00613614" w:rsidRDefault="00613614" w:rsidP="00043D9C">
            <w:pPr>
              <w:pStyle w:val="NormalWeb"/>
              <w:spacing w:before="0" w:after="0"/>
              <w:rPr>
                <w:sz w:val="26"/>
                <w:szCs w:val="26"/>
                <w:lang w:val="nl-NL"/>
              </w:rPr>
            </w:pPr>
            <w:r w:rsidRPr="00613614">
              <w:rPr>
                <w:b/>
                <w:i/>
                <w:color w:val="000000"/>
                <w:sz w:val="26"/>
                <w:szCs w:val="26"/>
                <w:lang w:val="nl-NL"/>
              </w:rPr>
              <w:t xml:space="preserve">- </w:t>
            </w:r>
            <w:r w:rsidRPr="00613614">
              <w:rPr>
                <w:color w:val="000000"/>
                <w:sz w:val="26"/>
                <w:szCs w:val="26"/>
                <w:lang w:val="nl-NL"/>
              </w:rPr>
              <w:t>BGH ( chỉ đạo);</w:t>
            </w:r>
          </w:p>
          <w:p w:rsidR="00613614" w:rsidRPr="00613614" w:rsidRDefault="00613614" w:rsidP="00043D9C">
            <w:pPr>
              <w:spacing w:after="0" w:line="240" w:lineRule="auto"/>
              <w:jc w:val="both"/>
              <w:rPr>
                <w:sz w:val="26"/>
                <w:szCs w:val="26"/>
                <w:lang w:val="nl-NL"/>
              </w:rPr>
            </w:pPr>
            <w:r w:rsidRPr="00613614">
              <w:rPr>
                <w:sz w:val="26"/>
                <w:szCs w:val="26"/>
                <w:lang w:val="nl-NL"/>
              </w:rPr>
              <w:t>- Như điều 3 (thực hiện);</w:t>
            </w:r>
          </w:p>
          <w:p w:rsidR="00613614" w:rsidRPr="00613614" w:rsidRDefault="00613614" w:rsidP="00043D9C">
            <w:pPr>
              <w:spacing w:after="0" w:line="240" w:lineRule="auto"/>
              <w:jc w:val="both"/>
              <w:rPr>
                <w:sz w:val="26"/>
                <w:szCs w:val="26"/>
                <w:lang w:val="nl-NL"/>
              </w:rPr>
            </w:pPr>
            <w:r w:rsidRPr="00613614">
              <w:rPr>
                <w:sz w:val="26"/>
                <w:szCs w:val="26"/>
                <w:lang w:val="nl-NL"/>
              </w:rPr>
              <w:t>- Lưu VT,TTTV.</w:t>
            </w:r>
          </w:p>
          <w:p w:rsidR="00613614" w:rsidRPr="00613614" w:rsidRDefault="00613614" w:rsidP="00043D9C">
            <w:pPr>
              <w:spacing w:after="0" w:line="240" w:lineRule="auto"/>
              <w:jc w:val="both"/>
              <w:rPr>
                <w:b/>
                <w:sz w:val="26"/>
                <w:szCs w:val="26"/>
                <w:lang w:val="nl-NL"/>
              </w:rPr>
            </w:pPr>
          </w:p>
        </w:tc>
        <w:tc>
          <w:tcPr>
            <w:tcW w:w="4106" w:type="dxa"/>
            <w:shd w:val="clear" w:color="auto" w:fill="auto"/>
          </w:tcPr>
          <w:p w:rsidR="00613614" w:rsidRPr="00613614" w:rsidRDefault="00613614" w:rsidP="00043D9C">
            <w:pPr>
              <w:pStyle w:val="NormalWeb"/>
              <w:jc w:val="center"/>
              <w:rPr>
                <w:b/>
                <w:sz w:val="26"/>
                <w:szCs w:val="26"/>
                <w:lang w:val="nl-NL"/>
              </w:rPr>
            </w:pPr>
            <w:r w:rsidRPr="00613614">
              <w:rPr>
                <w:b/>
                <w:sz w:val="26"/>
                <w:szCs w:val="26"/>
                <w:lang w:val="nl-NL"/>
              </w:rPr>
              <w:t>HIỆU TRƯỞNG</w:t>
            </w:r>
          </w:p>
          <w:p w:rsidR="00613614" w:rsidRPr="00613614" w:rsidRDefault="00613614" w:rsidP="00043D9C">
            <w:pPr>
              <w:pStyle w:val="NormalWeb"/>
              <w:jc w:val="center"/>
              <w:rPr>
                <w:b/>
                <w:i/>
                <w:sz w:val="26"/>
                <w:szCs w:val="26"/>
                <w:lang w:val="nl-NL"/>
              </w:rPr>
            </w:pPr>
          </w:p>
          <w:p w:rsidR="00613614" w:rsidRPr="00613614" w:rsidRDefault="00613614" w:rsidP="00FB432E">
            <w:pPr>
              <w:pStyle w:val="NormalWeb"/>
              <w:rPr>
                <w:b/>
                <w:i/>
                <w:sz w:val="26"/>
                <w:szCs w:val="26"/>
                <w:lang w:val="nl-NL"/>
              </w:rPr>
            </w:pPr>
          </w:p>
          <w:p w:rsidR="00613614" w:rsidRPr="00613614" w:rsidRDefault="00613614" w:rsidP="00043D9C">
            <w:pPr>
              <w:pStyle w:val="NormalWeb"/>
              <w:spacing w:before="0" w:after="0" w:line="324" w:lineRule="auto"/>
              <w:jc w:val="center"/>
              <w:rPr>
                <w:b/>
                <w:sz w:val="26"/>
                <w:szCs w:val="26"/>
                <w:lang w:val="nl-NL"/>
              </w:rPr>
            </w:pPr>
          </w:p>
          <w:p w:rsidR="00613614" w:rsidRPr="00613614" w:rsidRDefault="00613614" w:rsidP="00043D9C">
            <w:pPr>
              <w:pStyle w:val="NormalWeb"/>
              <w:spacing w:before="0" w:after="0" w:line="324" w:lineRule="auto"/>
              <w:jc w:val="center"/>
              <w:rPr>
                <w:sz w:val="26"/>
                <w:szCs w:val="26"/>
                <w:lang w:val="nl-NL"/>
              </w:rPr>
            </w:pPr>
            <w:r w:rsidRPr="00613614">
              <w:rPr>
                <w:b/>
                <w:sz w:val="26"/>
                <w:szCs w:val="26"/>
                <w:lang w:val="nl-NL"/>
              </w:rPr>
              <w:t>GS.TS. Đặng Văn Minh</w:t>
            </w:r>
          </w:p>
        </w:tc>
      </w:tr>
    </w:tbl>
    <w:p w:rsidR="00613614" w:rsidRDefault="00613614" w:rsidP="00613614">
      <w:pPr>
        <w:pStyle w:val="NormalWeb"/>
        <w:spacing w:before="0" w:after="0" w:line="324" w:lineRule="auto"/>
        <w:jc w:val="both"/>
        <w:rPr>
          <w:sz w:val="26"/>
          <w:szCs w:val="26"/>
          <w:lang w:val="nl-NL"/>
        </w:rPr>
      </w:pPr>
    </w:p>
    <w:p w:rsidR="00613614" w:rsidRPr="005F0AD3" w:rsidRDefault="00613614" w:rsidP="00613614">
      <w:pPr>
        <w:pStyle w:val="TableParagraph"/>
        <w:ind w:right="478"/>
        <w:jc w:val="center"/>
        <w:rPr>
          <w:rFonts w:ascii="Times New Roman" w:eastAsia="Times New Roman" w:hAnsi="Times New Roman"/>
          <w:b/>
          <w:bCs/>
          <w:sz w:val="28"/>
          <w:szCs w:val="28"/>
          <w:lang w:val="nl-NL"/>
        </w:rPr>
      </w:pPr>
      <w:r w:rsidRPr="005F0AD3">
        <w:rPr>
          <w:rFonts w:ascii="Times New Roman" w:hAnsi="Times New Roman"/>
          <w:b/>
          <w:spacing w:val="-1"/>
          <w:sz w:val="28"/>
          <w:szCs w:val="28"/>
          <w:lang w:val="nl-NL"/>
        </w:rPr>
        <w:t xml:space="preserve">QUY TRÌNH </w:t>
      </w:r>
      <w:r w:rsidRPr="005F0AD3">
        <w:rPr>
          <w:rFonts w:ascii="Times New Roman" w:eastAsia="Times New Roman" w:hAnsi="Times New Roman"/>
          <w:b/>
          <w:bCs/>
          <w:spacing w:val="-1"/>
          <w:sz w:val="28"/>
          <w:szCs w:val="28"/>
          <w:lang w:val="nl-NL"/>
        </w:rPr>
        <w:t>PHÒNG</w:t>
      </w:r>
      <w:r w:rsidRPr="005F0AD3">
        <w:rPr>
          <w:rFonts w:ascii="Times New Roman" w:eastAsia="Times New Roman" w:hAnsi="Times New Roman"/>
          <w:b/>
          <w:bCs/>
          <w:spacing w:val="-2"/>
          <w:sz w:val="28"/>
          <w:szCs w:val="28"/>
          <w:lang w:val="nl-NL"/>
        </w:rPr>
        <w:t xml:space="preserve"> </w:t>
      </w:r>
      <w:r>
        <w:rPr>
          <w:rFonts w:ascii="Times New Roman" w:eastAsia="Times New Roman" w:hAnsi="Times New Roman"/>
          <w:b/>
          <w:bCs/>
          <w:sz w:val="28"/>
          <w:szCs w:val="28"/>
          <w:lang w:val="nl-NL"/>
        </w:rPr>
        <w:t>ĐỌC CỦA THƯ VIỆN</w:t>
      </w:r>
    </w:p>
    <w:p w:rsidR="00613614" w:rsidRDefault="00613614" w:rsidP="00B714A5">
      <w:pPr>
        <w:pStyle w:val="TableParagraph"/>
        <w:spacing w:before="120" w:after="120"/>
        <w:jc w:val="center"/>
        <w:rPr>
          <w:rFonts w:ascii="Times New Roman" w:eastAsia="Times New Roman" w:hAnsi="Times New Roman"/>
          <w:b/>
          <w:bCs/>
          <w:sz w:val="28"/>
          <w:szCs w:val="28"/>
          <w:lang w:val="nl-NL"/>
        </w:rPr>
      </w:pPr>
      <w:r w:rsidRPr="005F0AD3">
        <w:rPr>
          <w:rFonts w:ascii="Times New Roman" w:eastAsia="Times New Roman" w:hAnsi="Times New Roman"/>
          <w:b/>
          <w:bCs/>
          <w:sz w:val="28"/>
          <w:szCs w:val="28"/>
          <w:lang w:val="nl-NL"/>
        </w:rPr>
        <w:t>TRƯỜNG</w:t>
      </w:r>
      <w:r w:rsidRPr="005F0AD3">
        <w:rPr>
          <w:rFonts w:ascii="Times New Roman" w:eastAsia="Times New Roman" w:hAnsi="Times New Roman"/>
          <w:b/>
          <w:bCs/>
          <w:spacing w:val="-9"/>
          <w:sz w:val="28"/>
          <w:szCs w:val="28"/>
          <w:lang w:val="nl-NL"/>
        </w:rPr>
        <w:t xml:space="preserve"> </w:t>
      </w:r>
      <w:r w:rsidRPr="005F0AD3">
        <w:rPr>
          <w:rFonts w:ascii="Times New Roman" w:eastAsia="Times New Roman" w:hAnsi="Times New Roman"/>
          <w:b/>
          <w:bCs/>
          <w:spacing w:val="-1"/>
          <w:sz w:val="28"/>
          <w:szCs w:val="28"/>
          <w:lang w:val="nl-NL"/>
        </w:rPr>
        <w:t>ĐẠI</w:t>
      </w:r>
      <w:r w:rsidRPr="005F0AD3">
        <w:rPr>
          <w:rFonts w:ascii="Times New Roman" w:eastAsia="Times New Roman" w:hAnsi="Times New Roman"/>
          <w:b/>
          <w:bCs/>
          <w:spacing w:val="-8"/>
          <w:sz w:val="28"/>
          <w:szCs w:val="28"/>
          <w:lang w:val="nl-NL"/>
        </w:rPr>
        <w:t xml:space="preserve"> </w:t>
      </w:r>
      <w:r w:rsidRPr="005F0AD3">
        <w:rPr>
          <w:rFonts w:ascii="Times New Roman" w:eastAsia="Times New Roman" w:hAnsi="Times New Roman"/>
          <w:b/>
          <w:bCs/>
          <w:sz w:val="28"/>
          <w:szCs w:val="28"/>
          <w:lang w:val="nl-NL"/>
        </w:rPr>
        <w:t>HỌC</w:t>
      </w:r>
      <w:r w:rsidRPr="005F0AD3">
        <w:rPr>
          <w:rFonts w:ascii="Times New Roman" w:eastAsia="Times New Roman" w:hAnsi="Times New Roman"/>
          <w:b/>
          <w:bCs/>
          <w:spacing w:val="-8"/>
          <w:sz w:val="28"/>
          <w:szCs w:val="28"/>
          <w:lang w:val="nl-NL"/>
        </w:rPr>
        <w:t xml:space="preserve"> </w:t>
      </w:r>
      <w:r w:rsidRPr="005F0AD3">
        <w:rPr>
          <w:rFonts w:ascii="Times New Roman" w:eastAsia="Times New Roman" w:hAnsi="Times New Roman"/>
          <w:b/>
          <w:bCs/>
          <w:sz w:val="28"/>
          <w:szCs w:val="28"/>
          <w:lang w:val="nl-NL"/>
        </w:rPr>
        <w:t>KINH TẾ &amp; QUẢN TRỊ KINH DOANH</w:t>
      </w:r>
    </w:p>
    <w:p w:rsidR="00613614" w:rsidRPr="002F6E94" w:rsidRDefault="00613614" w:rsidP="00613614">
      <w:pPr>
        <w:jc w:val="center"/>
        <w:rPr>
          <w:i/>
          <w:sz w:val="24"/>
          <w:szCs w:val="24"/>
          <w:lang w:val="nl-NL"/>
        </w:rPr>
      </w:pPr>
      <w:r w:rsidRPr="002F6E94">
        <w:rPr>
          <w:i/>
          <w:sz w:val="24"/>
          <w:szCs w:val="24"/>
          <w:lang w:val="nl-NL"/>
        </w:rPr>
        <w:t xml:space="preserve">(Ban hành </w:t>
      </w:r>
      <w:r>
        <w:rPr>
          <w:i/>
          <w:sz w:val="24"/>
          <w:szCs w:val="24"/>
          <w:lang w:val="nl-NL"/>
        </w:rPr>
        <w:t xml:space="preserve">kèm </w:t>
      </w:r>
      <w:r w:rsidRPr="002F6E94">
        <w:rPr>
          <w:i/>
          <w:sz w:val="24"/>
          <w:szCs w:val="24"/>
          <w:lang w:val="nl-NL"/>
        </w:rPr>
        <w:t>theo Quyết định số</w:t>
      </w:r>
      <w:r>
        <w:rPr>
          <w:i/>
          <w:sz w:val="24"/>
          <w:szCs w:val="24"/>
          <w:lang w:val="nl-NL"/>
        </w:rPr>
        <w:t>:103</w:t>
      </w:r>
      <w:r w:rsidRPr="002F6E94">
        <w:rPr>
          <w:i/>
          <w:sz w:val="24"/>
          <w:szCs w:val="24"/>
          <w:lang w:val="nl-NL"/>
        </w:rPr>
        <w:t xml:space="preserve"> /QĐ-ĐHKT&amp;QTKD-TTTV  ngày  </w:t>
      </w:r>
      <w:r w:rsidR="00B714A5">
        <w:rPr>
          <w:i/>
          <w:sz w:val="24"/>
          <w:szCs w:val="24"/>
          <w:lang w:val="nl-NL"/>
        </w:rPr>
        <w:t xml:space="preserve">24 </w:t>
      </w:r>
      <w:r w:rsidRPr="002F6E94">
        <w:rPr>
          <w:i/>
          <w:sz w:val="24"/>
          <w:szCs w:val="24"/>
          <w:lang w:val="nl-NL"/>
        </w:rPr>
        <w:t xml:space="preserve"> </w:t>
      </w:r>
      <w:r w:rsidR="00B714A5">
        <w:rPr>
          <w:i/>
          <w:sz w:val="24"/>
          <w:szCs w:val="24"/>
          <w:lang w:val="nl-NL"/>
        </w:rPr>
        <w:t xml:space="preserve">tháng  01 </w:t>
      </w:r>
      <w:r>
        <w:rPr>
          <w:i/>
          <w:sz w:val="24"/>
          <w:szCs w:val="24"/>
          <w:lang w:val="nl-NL"/>
        </w:rPr>
        <w:t xml:space="preserve"> năm 2017</w:t>
      </w:r>
    </w:p>
    <w:p w:rsidR="00613614" w:rsidRDefault="00613614" w:rsidP="00613614">
      <w:pPr>
        <w:ind w:firstLine="567"/>
        <w:jc w:val="center"/>
        <w:rPr>
          <w:i/>
          <w:sz w:val="24"/>
          <w:szCs w:val="24"/>
          <w:lang w:val="nl-NL"/>
        </w:rPr>
      </w:pPr>
      <w:r w:rsidRPr="002F6E94">
        <w:rPr>
          <w:i/>
          <w:sz w:val="24"/>
          <w:szCs w:val="24"/>
          <w:lang w:val="nl-NL"/>
        </w:rPr>
        <w:t>của Hiệu trưởng Trường Đại học KT&amp;QTKD)</w:t>
      </w:r>
    </w:p>
    <w:p w:rsidR="00613614" w:rsidRPr="006E0C1D" w:rsidRDefault="00613614" w:rsidP="00613614">
      <w:pPr>
        <w:spacing w:after="0" w:line="360" w:lineRule="auto"/>
        <w:rPr>
          <w:rFonts w:eastAsia="Courier New"/>
          <w:sz w:val="26"/>
          <w:szCs w:val="26"/>
        </w:rPr>
      </w:pPr>
      <w:r w:rsidRPr="008B499F">
        <w:rPr>
          <w:rFonts w:eastAsia="Courier New"/>
          <w:szCs w:val="26"/>
        </w:rPr>
        <w:tab/>
      </w:r>
      <w:r w:rsidRPr="0054485C">
        <w:rPr>
          <w:rFonts w:eastAsia="Courier New"/>
          <w:b/>
          <w:sz w:val="26"/>
          <w:szCs w:val="26"/>
        </w:rPr>
        <w:t>1. Hình thức phục vụ</w:t>
      </w:r>
      <w:r w:rsidRPr="0054485C">
        <w:rPr>
          <w:rFonts w:eastAsia="Courier New"/>
          <w:sz w:val="26"/>
          <w:szCs w:val="26"/>
        </w:rPr>
        <w:t>: Kho mở tại phòng đọ</w:t>
      </w:r>
      <w:r w:rsidR="006E0C1D">
        <w:rPr>
          <w:rFonts w:eastAsia="Courier New"/>
          <w:sz w:val="26"/>
          <w:szCs w:val="26"/>
        </w:rPr>
        <w:t>c</w:t>
      </w:r>
    </w:p>
    <w:p w:rsidR="00613614" w:rsidRPr="0054485C" w:rsidRDefault="00613614" w:rsidP="00613614">
      <w:pPr>
        <w:pStyle w:val="Heading1"/>
        <w:spacing w:line="360" w:lineRule="auto"/>
        <w:ind w:left="0" w:firstLine="0"/>
        <w:rPr>
          <w:b w:val="0"/>
          <w:bCs w:val="0"/>
          <w:sz w:val="26"/>
          <w:szCs w:val="26"/>
        </w:rPr>
      </w:pPr>
      <w:bookmarkStart w:id="1" w:name="1._MỤC_ĐÍCH:_"/>
      <w:bookmarkEnd w:id="1"/>
      <w:r w:rsidRPr="0054485C">
        <w:rPr>
          <w:sz w:val="26"/>
          <w:szCs w:val="26"/>
        </w:rPr>
        <w:tab/>
        <w:t>2. Mục đích</w:t>
      </w:r>
    </w:p>
    <w:p w:rsidR="00613614" w:rsidRPr="0054485C" w:rsidRDefault="00613614" w:rsidP="00613614">
      <w:pPr>
        <w:pStyle w:val="Heading2"/>
        <w:spacing w:line="360" w:lineRule="auto"/>
        <w:ind w:left="0" w:firstLine="720"/>
        <w:jc w:val="both"/>
      </w:pPr>
      <w:r w:rsidRPr="0054485C">
        <w:t>Xây dựng quy trình phục vụ tại phòng đọc (theo mô hình kho mở) nhằm mục đích giúp cho CBTV và độc giả nắm bắt rõ ràng các bước thực hiện khi đến phòng đọc tại thư viện. Nhằm nâng cao hiệu quả phục vụ của bộ phận thư viện.</w:t>
      </w:r>
    </w:p>
    <w:p w:rsidR="00613614" w:rsidRPr="0054485C" w:rsidRDefault="00613614" w:rsidP="00613614">
      <w:pPr>
        <w:widowControl w:val="0"/>
        <w:spacing w:after="0" w:line="360" w:lineRule="auto"/>
        <w:rPr>
          <w:rFonts w:eastAsia="Times New Roman"/>
          <w:b/>
          <w:bCs/>
          <w:spacing w:val="-1"/>
          <w:sz w:val="26"/>
          <w:szCs w:val="26"/>
        </w:rPr>
      </w:pPr>
      <w:bookmarkStart w:id="2" w:name="2._PHẠM_VI_ÁP_DỤNG_"/>
      <w:bookmarkEnd w:id="2"/>
      <w:r w:rsidRPr="0054485C">
        <w:rPr>
          <w:rFonts w:eastAsia="Times New Roman"/>
          <w:b/>
          <w:bCs/>
          <w:spacing w:val="-1"/>
          <w:sz w:val="26"/>
          <w:szCs w:val="26"/>
        </w:rPr>
        <w:tab/>
        <w:t>3. Phạm vi áp dụng</w:t>
      </w:r>
    </w:p>
    <w:p w:rsidR="00613614" w:rsidRPr="0054485C" w:rsidRDefault="00613614" w:rsidP="00613614">
      <w:pPr>
        <w:widowControl w:val="0"/>
        <w:spacing w:after="0" w:line="360" w:lineRule="auto"/>
        <w:rPr>
          <w:rFonts w:eastAsia="Times New Roman"/>
          <w:bCs/>
          <w:spacing w:val="-1"/>
          <w:sz w:val="26"/>
          <w:szCs w:val="26"/>
        </w:rPr>
      </w:pPr>
      <w:r w:rsidRPr="0054485C">
        <w:rPr>
          <w:rFonts w:eastAsia="Times New Roman"/>
          <w:b/>
          <w:bCs/>
          <w:spacing w:val="-1"/>
          <w:sz w:val="26"/>
          <w:szCs w:val="26"/>
        </w:rPr>
        <w:tab/>
      </w:r>
      <w:r w:rsidRPr="0054485C">
        <w:rPr>
          <w:rFonts w:eastAsia="Times New Roman"/>
          <w:bCs/>
          <w:spacing w:val="-1"/>
          <w:sz w:val="26"/>
          <w:szCs w:val="26"/>
        </w:rPr>
        <w:t>Tất cả các cán bộ, giáo viên, học viên cao học, sinh viên trong toàn trường mượn tài liệu đọc  tại chỗ.</w:t>
      </w:r>
    </w:p>
    <w:p w:rsidR="00613614" w:rsidRPr="0054485C" w:rsidRDefault="00613614" w:rsidP="00613614">
      <w:pPr>
        <w:widowControl w:val="0"/>
        <w:spacing w:after="0" w:line="360" w:lineRule="auto"/>
        <w:rPr>
          <w:rFonts w:eastAsia="Times New Roman"/>
          <w:b/>
          <w:bCs/>
          <w:spacing w:val="-1"/>
          <w:sz w:val="26"/>
          <w:szCs w:val="26"/>
        </w:rPr>
      </w:pPr>
      <w:bookmarkStart w:id="3" w:name="4._TÀI_LIỆU_THAM_KHẢO:_"/>
      <w:bookmarkEnd w:id="3"/>
      <w:r w:rsidRPr="0054485C">
        <w:rPr>
          <w:rFonts w:eastAsia="Times New Roman"/>
          <w:b/>
          <w:bCs/>
          <w:spacing w:val="-1"/>
          <w:sz w:val="26"/>
          <w:szCs w:val="26"/>
        </w:rPr>
        <w:tab/>
        <w:t>4. Các từ viết tắt</w:t>
      </w:r>
    </w:p>
    <w:tbl>
      <w:tblPr>
        <w:tblW w:w="0" w:type="auto"/>
        <w:tblLook w:val="04A0" w:firstRow="1" w:lastRow="0" w:firstColumn="1" w:lastColumn="0" w:noHBand="0" w:noVBand="1"/>
      </w:tblPr>
      <w:tblGrid>
        <w:gridCol w:w="5324"/>
        <w:gridCol w:w="5325"/>
      </w:tblGrid>
      <w:tr w:rsidR="00613614" w:rsidRPr="0054485C" w:rsidTr="00043D9C">
        <w:tc>
          <w:tcPr>
            <w:tcW w:w="5324" w:type="dxa"/>
            <w:shd w:val="clear" w:color="auto" w:fill="auto"/>
          </w:tcPr>
          <w:p w:rsidR="00613614" w:rsidRPr="0054485C" w:rsidRDefault="00613614" w:rsidP="00043D9C">
            <w:pPr>
              <w:widowControl w:val="0"/>
              <w:spacing w:after="0" w:line="360" w:lineRule="auto"/>
              <w:ind w:firstLine="1701"/>
              <w:rPr>
                <w:rFonts w:eastAsia="Times New Roman"/>
                <w:bCs/>
                <w:spacing w:val="-1"/>
                <w:sz w:val="26"/>
                <w:szCs w:val="26"/>
              </w:rPr>
            </w:pPr>
            <w:r w:rsidRPr="0054485C">
              <w:rPr>
                <w:rFonts w:eastAsia="Times New Roman"/>
                <w:bCs/>
                <w:spacing w:val="-1"/>
                <w:sz w:val="26"/>
                <w:szCs w:val="26"/>
              </w:rPr>
              <w:t>- CBTV: Cán bộ thư viện</w:t>
            </w:r>
          </w:p>
          <w:p w:rsidR="00613614" w:rsidRPr="0054485C" w:rsidRDefault="00613614" w:rsidP="00043D9C">
            <w:pPr>
              <w:widowControl w:val="0"/>
              <w:spacing w:after="0" w:line="360" w:lineRule="auto"/>
              <w:ind w:firstLine="1701"/>
              <w:rPr>
                <w:rFonts w:eastAsia="Times New Roman"/>
                <w:bCs/>
                <w:spacing w:val="-1"/>
                <w:sz w:val="26"/>
                <w:szCs w:val="26"/>
              </w:rPr>
            </w:pPr>
            <w:r w:rsidRPr="0054485C">
              <w:rPr>
                <w:rFonts w:eastAsia="Times New Roman"/>
                <w:bCs/>
                <w:spacing w:val="-1"/>
                <w:sz w:val="26"/>
                <w:szCs w:val="26"/>
              </w:rPr>
              <w:t xml:space="preserve">- TV: Thư viện </w:t>
            </w:r>
          </w:p>
          <w:p w:rsidR="00613614" w:rsidRPr="0054485C" w:rsidRDefault="00613614" w:rsidP="00043D9C">
            <w:pPr>
              <w:widowControl w:val="0"/>
              <w:spacing w:after="0" w:line="360" w:lineRule="auto"/>
              <w:ind w:firstLine="1701"/>
              <w:rPr>
                <w:rFonts w:eastAsia="Times New Roman"/>
                <w:bCs/>
                <w:spacing w:val="-1"/>
                <w:sz w:val="26"/>
                <w:szCs w:val="26"/>
              </w:rPr>
            </w:pPr>
            <w:r w:rsidRPr="0054485C">
              <w:rPr>
                <w:rFonts w:eastAsia="Times New Roman"/>
                <w:bCs/>
                <w:spacing w:val="-1"/>
                <w:sz w:val="26"/>
                <w:szCs w:val="26"/>
              </w:rPr>
              <w:t>- SV: Sinh viên</w:t>
            </w:r>
          </w:p>
          <w:p w:rsidR="00613614" w:rsidRPr="0054485C" w:rsidRDefault="00613614" w:rsidP="00043D9C">
            <w:pPr>
              <w:widowControl w:val="0"/>
              <w:spacing w:after="0" w:line="360" w:lineRule="auto"/>
              <w:ind w:firstLine="1701"/>
              <w:rPr>
                <w:rFonts w:eastAsia="Times New Roman"/>
                <w:bCs/>
                <w:spacing w:val="-1"/>
                <w:sz w:val="26"/>
                <w:szCs w:val="26"/>
              </w:rPr>
            </w:pPr>
            <w:r w:rsidRPr="0054485C">
              <w:rPr>
                <w:rFonts w:eastAsia="Times New Roman"/>
                <w:bCs/>
                <w:spacing w:val="-1"/>
                <w:sz w:val="26"/>
                <w:szCs w:val="26"/>
              </w:rPr>
              <w:t>- CB: Cán bộ</w:t>
            </w:r>
          </w:p>
          <w:p w:rsidR="00613614" w:rsidRPr="0054485C" w:rsidRDefault="00613614" w:rsidP="00043D9C">
            <w:pPr>
              <w:widowControl w:val="0"/>
              <w:spacing w:after="0" w:line="360" w:lineRule="auto"/>
              <w:ind w:firstLine="1701"/>
              <w:rPr>
                <w:rFonts w:eastAsia="Times New Roman"/>
                <w:bCs/>
                <w:spacing w:val="-1"/>
                <w:sz w:val="26"/>
                <w:szCs w:val="26"/>
              </w:rPr>
            </w:pPr>
            <w:r w:rsidRPr="0054485C">
              <w:rPr>
                <w:rFonts w:eastAsia="Times New Roman"/>
                <w:bCs/>
                <w:spacing w:val="-1"/>
                <w:sz w:val="26"/>
                <w:szCs w:val="26"/>
              </w:rPr>
              <w:t>- GV: Giảng viên</w:t>
            </w:r>
          </w:p>
        </w:tc>
        <w:tc>
          <w:tcPr>
            <w:tcW w:w="5325" w:type="dxa"/>
            <w:shd w:val="clear" w:color="auto" w:fill="auto"/>
          </w:tcPr>
          <w:p w:rsidR="00613614" w:rsidRPr="0054485C" w:rsidRDefault="00613614" w:rsidP="00043D9C">
            <w:pPr>
              <w:widowControl w:val="0"/>
              <w:spacing w:after="0" w:line="360" w:lineRule="auto"/>
              <w:ind w:firstLine="913"/>
              <w:rPr>
                <w:rFonts w:eastAsia="Times New Roman"/>
                <w:bCs/>
                <w:spacing w:val="-1"/>
                <w:sz w:val="26"/>
                <w:szCs w:val="26"/>
              </w:rPr>
            </w:pPr>
            <w:r w:rsidRPr="0054485C">
              <w:rPr>
                <w:rFonts w:eastAsia="Times New Roman"/>
                <w:bCs/>
                <w:spacing w:val="-1"/>
                <w:sz w:val="26"/>
                <w:szCs w:val="26"/>
              </w:rPr>
              <w:t>- TL: Tài liệu</w:t>
            </w:r>
          </w:p>
          <w:p w:rsidR="00613614" w:rsidRPr="0054485C" w:rsidRDefault="00613614" w:rsidP="00043D9C">
            <w:pPr>
              <w:widowControl w:val="0"/>
              <w:spacing w:after="0" w:line="360" w:lineRule="auto"/>
              <w:ind w:firstLine="913"/>
              <w:rPr>
                <w:rFonts w:eastAsia="Times New Roman"/>
                <w:bCs/>
                <w:spacing w:val="-1"/>
                <w:sz w:val="26"/>
                <w:szCs w:val="26"/>
              </w:rPr>
            </w:pPr>
            <w:r w:rsidRPr="0054485C">
              <w:rPr>
                <w:rFonts w:eastAsia="Times New Roman"/>
                <w:bCs/>
                <w:spacing w:val="-1"/>
                <w:sz w:val="26"/>
                <w:szCs w:val="26"/>
              </w:rPr>
              <w:t>- DM: Danh mục</w:t>
            </w:r>
          </w:p>
          <w:p w:rsidR="00613614" w:rsidRPr="0054485C" w:rsidRDefault="00613614" w:rsidP="00043D9C">
            <w:pPr>
              <w:widowControl w:val="0"/>
              <w:spacing w:after="0" w:line="360" w:lineRule="auto"/>
              <w:ind w:firstLine="913"/>
              <w:rPr>
                <w:rFonts w:eastAsia="Times New Roman"/>
                <w:bCs/>
                <w:spacing w:val="-1"/>
                <w:sz w:val="26"/>
                <w:szCs w:val="26"/>
              </w:rPr>
            </w:pPr>
            <w:r w:rsidRPr="0054485C">
              <w:rPr>
                <w:rFonts w:eastAsia="Times New Roman"/>
                <w:bCs/>
                <w:spacing w:val="-1"/>
                <w:sz w:val="26"/>
                <w:szCs w:val="26"/>
              </w:rPr>
              <w:t>- HD: Hướng dẫn</w:t>
            </w:r>
          </w:p>
          <w:p w:rsidR="00613614" w:rsidRPr="0054485C" w:rsidRDefault="00613614" w:rsidP="00043D9C">
            <w:pPr>
              <w:widowControl w:val="0"/>
              <w:spacing w:after="0" w:line="360" w:lineRule="auto"/>
              <w:ind w:firstLine="913"/>
              <w:rPr>
                <w:rFonts w:eastAsia="Times New Roman"/>
                <w:bCs/>
                <w:spacing w:val="-1"/>
                <w:sz w:val="26"/>
                <w:szCs w:val="26"/>
              </w:rPr>
            </w:pPr>
            <w:r w:rsidRPr="0054485C">
              <w:rPr>
                <w:rFonts w:eastAsia="Times New Roman"/>
                <w:bCs/>
                <w:spacing w:val="-1"/>
                <w:sz w:val="26"/>
                <w:szCs w:val="26"/>
              </w:rPr>
              <w:t xml:space="preserve">- ĐKCB: Số đăng ký cá biệt </w:t>
            </w:r>
          </w:p>
          <w:p w:rsidR="00613614" w:rsidRPr="0054485C" w:rsidRDefault="00613614" w:rsidP="00043D9C">
            <w:pPr>
              <w:widowControl w:val="0"/>
              <w:spacing w:after="0" w:line="360" w:lineRule="auto"/>
              <w:rPr>
                <w:rFonts w:eastAsia="Times New Roman"/>
                <w:b/>
                <w:bCs/>
                <w:spacing w:val="-1"/>
                <w:sz w:val="26"/>
                <w:szCs w:val="26"/>
              </w:rPr>
            </w:pPr>
          </w:p>
        </w:tc>
      </w:tr>
    </w:tbl>
    <w:p w:rsidR="00613614" w:rsidRPr="0054485C" w:rsidRDefault="00613614" w:rsidP="00613614">
      <w:pPr>
        <w:widowControl w:val="0"/>
        <w:spacing w:after="0" w:line="360" w:lineRule="auto"/>
        <w:rPr>
          <w:rFonts w:eastAsia="Times New Roman"/>
          <w:sz w:val="26"/>
          <w:szCs w:val="26"/>
        </w:rPr>
      </w:pPr>
      <w:r w:rsidRPr="0054485C">
        <w:rPr>
          <w:rFonts w:eastAsia="Times New Roman"/>
          <w:b/>
          <w:bCs/>
          <w:spacing w:val="-1"/>
          <w:sz w:val="26"/>
          <w:szCs w:val="26"/>
        </w:rPr>
        <w:tab/>
        <w:t>5. Tài liệu tham khảo</w:t>
      </w:r>
    </w:p>
    <w:p w:rsidR="00613614" w:rsidRPr="0054485C" w:rsidRDefault="00613614" w:rsidP="00613614">
      <w:pPr>
        <w:widowControl w:val="0"/>
        <w:numPr>
          <w:ilvl w:val="0"/>
          <w:numId w:val="13"/>
        </w:numPr>
        <w:spacing w:after="0" w:line="360" w:lineRule="auto"/>
        <w:rPr>
          <w:rFonts w:eastAsia="Times New Roman"/>
          <w:sz w:val="26"/>
          <w:szCs w:val="26"/>
        </w:rPr>
      </w:pPr>
      <w:r w:rsidRPr="0054485C">
        <w:rPr>
          <w:rFonts w:eastAsia="Times New Roman"/>
          <w:spacing w:val="-1"/>
          <w:sz w:val="26"/>
          <w:szCs w:val="26"/>
        </w:rPr>
        <w:t>Văn</w:t>
      </w:r>
      <w:r w:rsidRPr="0054485C">
        <w:rPr>
          <w:rFonts w:eastAsia="Times New Roman"/>
          <w:spacing w:val="-2"/>
          <w:sz w:val="26"/>
          <w:szCs w:val="26"/>
        </w:rPr>
        <w:t xml:space="preserve"> </w:t>
      </w:r>
      <w:r w:rsidRPr="0054485C">
        <w:rPr>
          <w:rFonts w:eastAsia="Times New Roman"/>
          <w:spacing w:val="-1"/>
          <w:sz w:val="26"/>
          <w:szCs w:val="26"/>
        </w:rPr>
        <w:t>bản</w:t>
      </w:r>
      <w:r w:rsidRPr="0054485C">
        <w:rPr>
          <w:rFonts w:eastAsia="Times New Roman"/>
          <w:spacing w:val="-2"/>
          <w:sz w:val="26"/>
          <w:szCs w:val="26"/>
        </w:rPr>
        <w:t xml:space="preserve"> </w:t>
      </w:r>
      <w:r w:rsidRPr="0054485C">
        <w:rPr>
          <w:rFonts w:eastAsia="Times New Roman"/>
          <w:sz w:val="26"/>
          <w:szCs w:val="26"/>
        </w:rPr>
        <w:t>quy</w:t>
      </w:r>
      <w:r w:rsidRPr="0054485C">
        <w:rPr>
          <w:rFonts w:eastAsia="Times New Roman"/>
          <w:spacing w:val="-2"/>
          <w:sz w:val="26"/>
          <w:szCs w:val="26"/>
        </w:rPr>
        <w:t xml:space="preserve"> </w:t>
      </w:r>
      <w:r w:rsidRPr="0054485C">
        <w:rPr>
          <w:rFonts w:eastAsia="Times New Roman"/>
          <w:spacing w:val="-1"/>
          <w:sz w:val="26"/>
          <w:szCs w:val="26"/>
        </w:rPr>
        <w:t>định</w:t>
      </w:r>
      <w:r w:rsidRPr="0054485C">
        <w:rPr>
          <w:rFonts w:eastAsia="Times New Roman"/>
          <w:spacing w:val="-2"/>
          <w:sz w:val="26"/>
          <w:szCs w:val="26"/>
        </w:rPr>
        <w:t xml:space="preserve"> </w:t>
      </w:r>
      <w:r w:rsidRPr="0054485C">
        <w:rPr>
          <w:rFonts w:eastAsia="Times New Roman"/>
          <w:sz w:val="26"/>
          <w:szCs w:val="26"/>
        </w:rPr>
        <w:t>về</w:t>
      </w:r>
      <w:r w:rsidRPr="0054485C">
        <w:rPr>
          <w:rFonts w:eastAsia="Times New Roman"/>
          <w:spacing w:val="-2"/>
          <w:sz w:val="26"/>
          <w:szCs w:val="26"/>
        </w:rPr>
        <w:t xml:space="preserve"> </w:t>
      </w:r>
      <w:r w:rsidRPr="0054485C">
        <w:rPr>
          <w:rFonts w:eastAsia="Times New Roman"/>
          <w:spacing w:val="-1"/>
          <w:sz w:val="26"/>
          <w:szCs w:val="26"/>
        </w:rPr>
        <w:t>chức</w:t>
      </w:r>
      <w:r w:rsidRPr="0054485C">
        <w:rPr>
          <w:rFonts w:eastAsia="Times New Roman"/>
          <w:spacing w:val="-3"/>
          <w:sz w:val="26"/>
          <w:szCs w:val="26"/>
        </w:rPr>
        <w:t xml:space="preserve"> </w:t>
      </w:r>
      <w:r w:rsidRPr="0054485C">
        <w:rPr>
          <w:rFonts w:eastAsia="Times New Roman"/>
          <w:spacing w:val="-1"/>
          <w:sz w:val="26"/>
          <w:szCs w:val="26"/>
        </w:rPr>
        <w:t>năng,</w:t>
      </w:r>
      <w:r w:rsidRPr="0054485C">
        <w:rPr>
          <w:rFonts w:eastAsia="Times New Roman"/>
          <w:spacing w:val="-2"/>
          <w:sz w:val="26"/>
          <w:szCs w:val="26"/>
        </w:rPr>
        <w:t xml:space="preserve"> </w:t>
      </w:r>
      <w:r w:rsidRPr="0054485C">
        <w:rPr>
          <w:rFonts w:eastAsia="Times New Roman"/>
          <w:spacing w:val="-1"/>
          <w:sz w:val="26"/>
          <w:szCs w:val="26"/>
        </w:rPr>
        <w:t>nhiệm</w:t>
      </w:r>
      <w:r w:rsidRPr="0054485C">
        <w:rPr>
          <w:rFonts w:eastAsia="Times New Roman"/>
          <w:spacing w:val="-3"/>
          <w:sz w:val="26"/>
          <w:szCs w:val="26"/>
        </w:rPr>
        <w:t xml:space="preserve"> </w:t>
      </w:r>
      <w:r w:rsidRPr="0054485C">
        <w:rPr>
          <w:rFonts w:eastAsia="Times New Roman"/>
          <w:sz w:val="26"/>
          <w:szCs w:val="26"/>
        </w:rPr>
        <w:t>vụ</w:t>
      </w:r>
      <w:r w:rsidRPr="0054485C">
        <w:rPr>
          <w:rFonts w:eastAsia="Times New Roman"/>
          <w:spacing w:val="-1"/>
          <w:sz w:val="26"/>
          <w:szCs w:val="26"/>
        </w:rPr>
        <w:t xml:space="preserve"> của</w:t>
      </w:r>
      <w:r w:rsidRPr="0054485C">
        <w:rPr>
          <w:rFonts w:eastAsia="Times New Roman"/>
          <w:spacing w:val="-2"/>
          <w:sz w:val="26"/>
          <w:szCs w:val="26"/>
        </w:rPr>
        <w:t xml:space="preserve"> </w:t>
      </w:r>
      <w:r w:rsidRPr="0054485C">
        <w:rPr>
          <w:rFonts w:eastAsia="Times New Roman"/>
          <w:sz w:val="26"/>
          <w:szCs w:val="26"/>
        </w:rPr>
        <w:t>Trung tâm TT-TV</w:t>
      </w:r>
    </w:p>
    <w:p w:rsidR="00613614" w:rsidRPr="0054485C" w:rsidRDefault="00613614" w:rsidP="00613614">
      <w:pPr>
        <w:widowControl w:val="0"/>
        <w:numPr>
          <w:ilvl w:val="0"/>
          <w:numId w:val="13"/>
        </w:numPr>
        <w:spacing w:after="0" w:line="360" w:lineRule="auto"/>
        <w:rPr>
          <w:rFonts w:eastAsia="Times New Roman"/>
          <w:sz w:val="26"/>
          <w:szCs w:val="26"/>
        </w:rPr>
      </w:pPr>
      <w:r w:rsidRPr="0054485C">
        <w:rPr>
          <w:rFonts w:eastAsia="Times New Roman"/>
          <w:spacing w:val="-1"/>
          <w:sz w:val="26"/>
          <w:szCs w:val="26"/>
        </w:rPr>
        <w:t>Nội quy Thư viện, Quy định quản lý và sử dụng Thư viện</w:t>
      </w:r>
    </w:p>
    <w:p w:rsidR="00613614" w:rsidRPr="0054485C" w:rsidRDefault="00613614" w:rsidP="00613614">
      <w:pPr>
        <w:spacing w:after="0" w:line="360" w:lineRule="auto"/>
        <w:ind w:left="720"/>
        <w:rPr>
          <w:b/>
          <w:sz w:val="26"/>
          <w:szCs w:val="26"/>
        </w:rPr>
      </w:pPr>
      <w:r w:rsidRPr="0054485C">
        <w:rPr>
          <w:b/>
          <w:sz w:val="26"/>
          <w:szCs w:val="26"/>
        </w:rPr>
        <w:t xml:space="preserve">6. Quy trình phòng đọc </w:t>
      </w:r>
    </w:p>
    <w:p w:rsidR="00613614" w:rsidRPr="0054485C" w:rsidRDefault="00613614" w:rsidP="00613614">
      <w:pPr>
        <w:spacing w:after="0" w:line="360" w:lineRule="auto"/>
        <w:ind w:left="720" w:firstLine="720"/>
        <w:rPr>
          <w:sz w:val="26"/>
          <w:szCs w:val="26"/>
        </w:rPr>
      </w:pPr>
      <w:r w:rsidRPr="0054485C">
        <w:rPr>
          <w:sz w:val="26"/>
          <w:szCs w:val="26"/>
        </w:rPr>
        <w:t>(Theo sơ đồ)</w:t>
      </w:r>
    </w:p>
    <w:p w:rsidR="00613614" w:rsidRDefault="00613614" w:rsidP="00613614">
      <w:pPr>
        <w:spacing w:after="0" w:line="360" w:lineRule="auto"/>
        <w:ind w:left="720" w:firstLine="720"/>
      </w:pPr>
    </w:p>
    <w:p w:rsidR="00613614" w:rsidRDefault="00613614" w:rsidP="00613614">
      <w:pPr>
        <w:spacing w:after="0" w:line="360" w:lineRule="auto"/>
        <w:ind w:left="720" w:firstLine="720"/>
      </w:pPr>
    </w:p>
    <w:p w:rsidR="00613614" w:rsidRDefault="00613614" w:rsidP="00613614">
      <w:pPr>
        <w:spacing w:after="0" w:line="360" w:lineRule="auto"/>
        <w:ind w:left="720" w:firstLine="720"/>
      </w:pPr>
    </w:p>
    <w:p w:rsidR="00613614" w:rsidRDefault="00613614" w:rsidP="00613614">
      <w:pPr>
        <w:spacing w:after="0" w:line="360" w:lineRule="auto"/>
        <w:ind w:left="720" w:firstLine="720"/>
      </w:pPr>
    </w:p>
    <w:p w:rsidR="00613614" w:rsidRDefault="00613614" w:rsidP="00902695">
      <w:pPr>
        <w:spacing w:after="0" w:line="360" w:lineRule="auto"/>
      </w:pPr>
    </w:p>
    <w:tbl>
      <w:tblPr>
        <w:tblpPr w:leftFromText="180" w:rightFromText="180" w:vertAnchor="text" w:horzAnchor="margin" w:tblpXSpec="center" w:tblpY="-127"/>
        <w:tblW w:w="10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670"/>
        <w:gridCol w:w="4165"/>
      </w:tblGrid>
      <w:tr w:rsidR="00613614" w:rsidRPr="00D513FE" w:rsidTr="00043D9C">
        <w:tc>
          <w:tcPr>
            <w:tcW w:w="1101" w:type="dxa"/>
            <w:shd w:val="clear" w:color="auto" w:fill="auto"/>
          </w:tcPr>
          <w:p w:rsidR="00613614" w:rsidRPr="00D513FE" w:rsidRDefault="00613614" w:rsidP="00043D9C">
            <w:pPr>
              <w:spacing w:after="0"/>
              <w:ind w:right="-14"/>
              <w:jc w:val="center"/>
              <w:rPr>
                <w:b/>
                <w:sz w:val="24"/>
                <w:szCs w:val="24"/>
              </w:rPr>
            </w:pPr>
            <w:r w:rsidRPr="00D513FE">
              <w:rPr>
                <w:b/>
                <w:sz w:val="24"/>
                <w:szCs w:val="24"/>
              </w:rPr>
              <w:lastRenderedPageBreak/>
              <w:t>Người thực hiện</w:t>
            </w:r>
          </w:p>
        </w:tc>
        <w:tc>
          <w:tcPr>
            <w:tcW w:w="5670" w:type="dxa"/>
            <w:shd w:val="clear" w:color="auto" w:fill="auto"/>
          </w:tcPr>
          <w:p w:rsidR="00613614" w:rsidRPr="00D513FE" w:rsidRDefault="00613614" w:rsidP="00043D9C">
            <w:pPr>
              <w:spacing w:after="0"/>
              <w:jc w:val="center"/>
              <w:rPr>
                <w:b/>
                <w:sz w:val="24"/>
                <w:szCs w:val="24"/>
              </w:rPr>
            </w:pPr>
          </w:p>
          <w:p w:rsidR="00613614" w:rsidRPr="00D513FE" w:rsidRDefault="00613614" w:rsidP="00043D9C">
            <w:pPr>
              <w:spacing w:after="0"/>
              <w:jc w:val="center"/>
              <w:rPr>
                <w:b/>
                <w:sz w:val="24"/>
                <w:szCs w:val="24"/>
              </w:rPr>
            </w:pPr>
            <w:r w:rsidRPr="00D513FE">
              <w:rPr>
                <w:b/>
                <w:sz w:val="24"/>
                <w:szCs w:val="24"/>
              </w:rPr>
              <w:t>Công việc</w:t>
            </w:r>
          </w:p>
        </w:tc>
        <w:tc>
          <w:tcPr>
            <w:tcW w:w="4165" w:type="dxa"/>
            <w:shd w:val="clear" w:color="auto" w:fill="auto"/>
          </w:tcPr>
          <w:p w:rsidR="00613614" w:rsidRPr="00D513FE" w:rsidRDefault="00613614" w:rsidP="00043D9C">
            <w:pPr>
              <w:spacing w:after="0" w:line="240" w:lineRule="auto"/>
              <w:jc w:val="both"/>
              <w:rPr>
                <w:b/>
                <w:sz w:val="24"/>
                <w:szCs w:val="24"/>
              </w:rPr>
            </w:pPr>
          </w:p>
          <w:p w:rsidR="00613614" w:rsidRPr="00D513FE" w:rsidRDefault="00613614" w:rsidP="00043D9C">
            <w:pPr>
              <w:spacing w:after="0" w:line="240" w:lineRule="auto"/>
              <w:jc w:val="center"/>
              <w:rPr>
                <w:b/>
                <w:sz w:val="24"/>
                <w:szCs w:val="24"/>
              </w:rPr>
            </w:pPr>
            <w:r w:rsidRPr="00D513FE">
              <w:rPr>
                <w:b/>
                <w:sz w:val="24"/>
                <w:szCs w:val="24"/>
              </w:rPr>
              <w:t>Cách thực hiện</w:t>
            </w:r>
          </w:p>
        </w:tc>
      </w:tr>
      <w:tr w:rsidR="00613614" w:rsidRPr="00D513FE" w:rsidTr="00043D9C">
        <w:trPr>
          <w:trHeight w:val="541"/>
        </w:trPr>
        <w:tc>
          <w:tcPr>
            <w:tcW w:w="1101" w:type="dxa"/>
            <w:shd w:val="clear" w:color="auto" w:fill="auto"/>
          </w:tcPr>
          <w:p w:rsidR="00613614" w:rsidRPr="00D513FE" w:rsidRDefault="00613614" w:rsidP="00043D9C">
            <w:pPr>
              <w:ind w:right="-143"/>
              <w:jc w:val="center"/>
              <w:rPr>
                <w:sz w:val="24"/>
                <w:szCs w:val="24"/>
              </w:rPr>
            </w:pPr>
            <w:r w:rsidRPr="00D513FE">
              <w:rPr>
                <w:sz w:val="24"/>
                <w:szCs w:val="24"/>
              </w:rPr>
              <w:t>Bạn đọc</w:t>
            </w:r>
          </w:p>
        </w:tc>
        <w:tc>
          <w:tcPr>
            <w:tcW w:w="5670" w:type="dxa"/>
            <w:shd w:val="clear" w:color="auto" w:fill="auto"/>
          </w:tcPr>
          <w:p w:rsidR="00613614" w:rsidRPr="00D513FE" w:rsidRDefault="00613614" w:rsidP="00043D9C">
            <w:pPr>
              <w:jc w:val="center"/>
              <w:rPr>
                <w:sz w:val="24"/>
                <w:szCs w:val="24"/>
              </w:rPr>
            </w:pPr>
            <w:r w:rsidRPr="00D513FE">
              <w:rPr>
                <w:noProof/>
                <w:sz w:val="24"/>
                <w:szCs w:val="24"/>
              </w:rPr>
              <mc:AlternateContent>
                <mc:Choice Requires="wps">
                  <w:drawing>
                    <wp:anchor distT="0" distB="0" distL="114300" distR="114300" simplePos="0" relativeHeight="252011520" behindDoc="0" locked="0" layoutInCell="1" allowOverlap="1" wp14:anchorId="65C681EF" wp14:editId="0B739E72">
                      <wp:simplePos x="0" y="0"/>
                      <wp:positionH relativeFrom="column">
                        <wp:posOffset>1661795</wp:posOffset>
                      </wp:positionH>
                      <wp:positionV relativeFrom="paragraph">
                        <wp:posOffset>319405</wp:posOffset>
                      </wp:positionV>
                      <wp:extent cx="635" cy="159385"/>
                      <wp:effectExtent l="60960" t="5715" r="52705" b="15875"/>
                      <wp:wrapNone/>
                      <wp:docPr id="137" name="Straight Arrow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7" o:spid="_x0000_s1026" type="#_x0000_t32" style="position:absolute;margin-left:130.85pt;margin-top:25.15pt;width:.05pt;height:12.5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zKbPgIAAHEEAAAOAAAAZHJzL2Uyb0RvYy54bWysVE1v2zAMvQ/YfxB0Tx3nq4lRpyjsZJdu&#10;K9DuByiSHAuTRUFS4wTD/vsoxcnW7TIMy0GhJPLx8ZHy3f2x0+QgnVdgSprfjCmRhoNQZl/SLy/b&#10;0ZISH5gRTIORJT1JT+/X79/d9baQE2hBC+kIghhf9LakbQi2yDLPW9kxfwNWGrxswHUs4NbtM+FY&#10;j+idzibj8SLrwQnrgEvv8bQ+X9J1wm8aycPnpvEyEF1S5BbS6tK6i2u2vmPF3jHbKj7QYP/AomPK&#10;YNIrVM0CI69O/QHVKe7AQxNuOHQZNI3iMtWA1eTj36p5bpmVqRYUx9urTP7/wfJPhydHlMDeTW8p&#10;MazDJj0Hx9S+DeTBOehJBcagkOBI9EHFeusLDKzMk4s186N5to/Av3pioGqZ2cvE/OVkESyPEdmb&#10;kLjxFvPu+o8g0Ie9BkjyHRvXRUgUhhxTl07XLsljIBwPF9M5JRzP8/lqupwneFZcIq3z4YOEjkSj&#10;pH4o5VpDnvKww6MPkRcrLgExrYGt0jrNhDakL+lqPpmnAA9aiXgZ3bzb7yrtyIHFqUq/gcUbNwev&#10;RiSwVjKxGezAlEabhKROcAr10pLGbJ0UlGiJDylaZ3raxIxYOxIerPNgfVuNV5vlZjkbzSaLzWg2&#10;ruvRw7aajRbb/HZeT+uqqvPvkXw+K1olhDSR/2XI89nfDdHw3M7jeR3zq1DZW/SkKJK9/CfSqfmx&#10;3+fJ2YE4PblYXZwDnOvkPLzB+HB+3Sevn1+K9Q8AAAD//wMAUEsDBBQABgAIAAAAIQBVOFvZ4AAA&#10;AAkBAAAPAAAAZHJzL2Rvd25yZXYueG1sTI/BTsMwDIbvSLxDZCRuLN1gHZS6EzAhegGJDSGOWROa&#10;iMapmmzreHrMCY62P/3+/nI5+k7szRBdIITpJANhqAnaUYvwtnm8uAYRkyKtukAG4WgiLKvTk1IV&#10;Ohzo1ezXqRUcQrFQCDalvpAyNtZ4FSehN8S3zzB4lXgcWqkHdeBw38lZluXSK0f8warePFjTfK13&#10;HiGtPo42f2/ub9zL5uk5d991Xa8Qz8/Gu1sQyYzpD4ZffVaHip22YUc6ig5hlk8XjCLMs0sQDPCC&#10;u2wRFvMrkFUp/zeofgAAAP//AwBQSwECLQAUAAYACAAAACEAtoM4kv4AAADhAQAAEwAAAAAAAAAA&#10;AAAAAAAAAAAAW0NvbnRlbnRfVHlwZXNdLnhtbFBLAQItABQABgAIAAAAIQA4/SH/1gAAAJQBAAAL&#10;AAAAAAAAAAAAAAAAAC8BAABfcmVscy8ucmVsc1BLAQItABQABgAIAAAAIQAzQzKbPgIAAHEEAAAO&#10;AAAAAAAAAAAAAAAAAC4CAABkcnMvZTJvRG9jLnhtbFBLAQItABQABgAIAAAAIQBVOFvZ4AAAAAkB&#10;AAAPAAAAAAAAAAAAAAAAAJgEAABkcnMvZG93bnJldi54bWxQSwUGAAAAAAQABADzAAAApQUAAAAA&#10;">
                      <v:stroke endarrow="block"/>
                    </v:shape>
                  </w:pict>
                </mc:Fallback>
              </mc:AlternateContent>
            </w:r>
            <w:r w:rsidRPr="00D513FE">
              <w:rPr>
                <w:noProof/>
                <w:sz w:val="24"/>
                <w:szCs w:val="24"/>
              </w:rPr>
              <mc:AlternateContent>
                <mc:Choice Requires="wps">
                  <w:drawing>
                    <wp:anchor distT="0" distB="0" distL="114300" distR="114300" simplePos="0" relativeHeight="252009472" behindDoc="0" locked="0" layoutInCell="1" allowOverlap="1" wp14:anchorId="6D922F1D" wp14:editId="1C26521D">
                      <wp:simplePos x="0" y="0"/>
                      <wp:positionH relativeFrom="column">
                        <wp:posOffset>142240</wp:posOffset>
                      </wp:positionH>
                      <wp:positionV relativeFrom="paragraph">
                        <wp:posOffset>22225</wp:posOffset>
                      </wp:positionV>
                      <wp:extent cx="3132455" cy="297180"/>
                      <wp:effectExtent l="8255" t="13335" r="12065" b="13335"/>
                      <wp:wrapNone/>
                      <wp:docPr id="13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2455" cy="297180"/>
                              </a:xfrm>
                              <a:prstGeom prst="rect">
                                <a:avLst/>
                              </a:prstGeom>
                              <a:solidFill>
                                <a:srgbClr val="FFFFFF"/>
                              </a:solidFill>
                              <a:ln w="9525">
                                <a:solidFill>
                                  <a:srgbClr val="000000"/>
                                </a:solidFill>
                                <a:miter lim="800000"/>
                                <a:headEnd/>
                                <a:tailEnd/>
                              </a:ln>
                            </wps:spPr>
                            <wps:txbx>
                              <w:txbxContent>
                                <w:p w:rsidR="00613614" w:rsidRPr="00D513FE" w:rsidRDefault="00613614" w:rsidP="00613614">
                                  <w:pPr>
                                    <w:jc w:val="center"/>
                                    <w:rPr>
                                      <w:sz w:val="26"/>
                                      <w:szCs w:val="26"/>
                                    </w:rPr>
                                  </w:pPr>
                                  <w:r w:rsidRPr="00D513FE">
                                    <w:rPr>
                                      <w:sz w:val="26"/>
                                      <w:szCs w:val="26"/>
                                    </w:rPr>
                                    <w:t>Độc giả xuất trình thẻ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26" style="position:absolute;left:0;text-align:left;margin-left:11.2pt;margin-top:1.75pt;width:246.65pt;height:23.4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U8YKwIAAEsEAAAOAAAAZHJzL2Uyb0RvYy54bWysVNuO0zAQfUfiHyy/0zRpu9tGTVerLkVI&#10;C6xY+ADHcRIL3xi7TZevZ+x0Sxd4QuTB8mTGJ2fOGWd9c9SKHAR4aU1F88mUEmG4baTpKvr1y+7N&#10;khIfmGmYskZU9El4erN5/Wo9uFIUtreqEUAQxPhycBXtQ3BllnneC838xDphMNla0CxgCF3WABsQ&#10;XausmE6vssFC48By4T2+vRuTdJPw21bw8KltvQhEVRS5hbRCWuu4Zps1Kztgrpf8RIP9AwvNpMGP&#10;nqHuWGBkD/IPKC05WG/bMOFWZ7ZtJRepB+wmn/7WzWPPnEi9oDjenWXy/w+Wfzw8AJENeje7osQw&#10;jSZ9RtmY6ZQg8SVKNDhfYuWje4DYpHf3ln/zxNhtj3XiFsAOvWANEstjffbiQAw8HiX18ME2iM/2&#10;wSa1ji3oCIg6kGMy5elsijgGwvHlLJ8V88WCEo65YnWdL5NrGSufTzvw4Z2wmsRNRQHZJ3R2uPch&#10;smHlc0lib5VsdlKpFEBXbxWQA8MB2aUnNYBNXpYpQ4aKrhbFIiG/yPlLiGl6/gahZcBJV1JXdHku&#10;YmWU7a1p0hwGJtW4R8rKnHSM0o0WhGN9PLlR2+YJFQU7TjTeQNz0Fn5QMuA0V9R/3zMQlKj3Bl1Z&#10;5fN5HP8UzBfXBQZwmakvM8xwhKpooGTcbsN4ZfYOZNfjl/Ikg7G36GQrk8jR5ZHViTdObNL+dLvi&#10;lbiMU9Wvf8DmJwAAAP//AwBQSwMEFAAGAAgAAAAhADDl69jcAAAABwEAAA8AAABkcnMvZG93bnJl&#10;di54bWxMjs1OwzAQhO9IvIO1SNyo3YTwE+JUCFQkjm164ebESxKI11HstIGnZznBbUYzmvmKzeIG&#10;ccQp9J40rFcKBFLjbU+thkO1vboDEaIhawZPqOELA2zK87PC5NafaIfHfWwFj1DIjYYuxjGXMjQd&#10;OhNWfkTi7N1PzkS2UyvtZE487gaZKHUjnemJHzoz4lOHzed+dhrqPjmY7131otz9No2vS/Uxvz1r&#10;fXmxPD6AiLjEvzL84jM6lMxU+5lsEIOGJLnmpoY0A8Fxts5uQdQsVAqyLOR//vIHAAD//wMAUEsB&#10;Ai0AFAAGAAgAAAAhALaDOJL+AAAA4QEAABMAAAAAAAAAAAAAAAAAAAAAAFtDb250ZW50X1R5cGVz&#10;XS54bWxQSwECLQAUAAYACAAAACEAOP0h/9YAAACUAQAACwAAAAAAAAAAAAAAAAAvAQAAX3JlbHMv&#10;LnJlbHNQSwECLQAUAAYACAAAACEAluFPGCsCAABLBAAADgAAAAAAAAAAAAAAAAAuAgAAZHJzL2Uy&#10;b0RvYy54bWxQSwECLQAUAAYACAAAACEAMOXr2NwAAAAHAQAADwAAAAAAAAAAAAAAAACFBAAAZHJz&#10;L2Rvd25yZXYueG1sUEsFBgAAAAAEAAQA8wAAAI4FAAAAAA==&#10;">
                      <v:textbox>
                        <w:txbxContent>
                          <w:p w:rsidR="00613614" w:rsidRPr="00D513FE" w:rsidRDefault="00613614" w:rsidP="00613614">
                            <w:pPr>
                              <w:jc w:val="center"/>
                              <w:rPr>
                                <w:sz w:val="26"/>
                                <w:szCs w:val="26"/>
                              </w:rPr>
                            </w:pPr>
                            <w:r w:rsidRPr="00D513FE">
                              <w:rPr>
                                <w:sz w:val="26"/>
                                <w:szCs w:val="26"/>
                              </w:rPr>
                              <w:t>Độc giả xuất trình thẻ</w:t>
                            </w:r>
                          </w:p>
                        </w:txbxContent>
                      </v:textbox>
                    </v:rect>
                  </w:pict>
                </mc:Fallback>
              </mc:AlternateContent>
            </w:r>
          </w:p>
        </w:tc>
        <w:tc>
          <w:tcPr>
            <w:tcW w:w="4165" w:type="dxa"/>
            <w:shd w:val="clear" w:color="auto" w:fill="auto"/>
          </w:tcPr>
          <w:p w:rsidR="00613614" w:rsidRPr="00D513FE" w:rsidRDefault="00613614" w:rsidP="00043D9C">
            <w:pPr>
              <w:spacing w:line="240" w:lineRule="auto"/>
              <w:ind w:left="-61"/>
              <w:jc w:val="both"/>
              <w:rPr>
                <w:sz w:val="24"/>
                <w:szCs w:val="24"/>
              </w:rPr>
            </w:pPr>
            <w:r w:rsidRPr="00D513FE">
              <w:rPr>
                <w:sz w:val="24"/>
                <w:szCs w:val="24"/>
              </w:rPr>
              <w:t>Xuất trình thẻ SV/CB/GV</w:t>
            </w:r>
          </w:p>
        </w:tc>
      </w:tr>
      <w:tr w:rsidR="00613614" w:rsidRPr="00D513FE" w:rsidTr="00043D9C">
        <w:trPr>
          <w:trHeight w:val="837"/>
        </w:trPr>
        <w:tc>
          <w:tcPr>
            <w:tcW w:w="1101" w:type="dxa"/>
            <w:shd w:val="clear" w:color="auto" w:fill="auto"/>
          </w:tcPr>
          <w:p w:rsidR="00613614" w:rsidRPr="00D513FE" w:rsidRDefault="00613614" w:rsidP="00043D9C">
            <w:pPr>
              <w:jc w:val="center"/>
              <w:rPr>
                <w:sz w:val="24"/>
                <w:szCs w:val="24"/>
              </w:rPr>
            </w:pPr>
            <w:r w:rsidRPr="00D513FE">
              <w:rPr>
                <w:sz w:val="24"/>
                <w:szCs w:val="24"/>
              </w:rPr>
              <w:t>Cán bộ thư viện</w:t>
            </w:r>
          </w:p>
        </w:tc>
        <w:tc>
          <w:tcPr>
            <w:tcW w:w="5670" w:type="dxa"/>
            <w:shd w:val="clear" w:color="auto" w:fill="auto"/>
          </w:tcPr>
          <w:p w:rsidR="00613614" w:rsidRPr="00D513FE" w:rsidRDefault="00613614" w:rsidP="00043D9C">
            <w:pPr>
              <w:jc w:val="center"/>
              <w:rPr>
                <w:sz w:val="24"/>
                <w:szCs w:val="24"/>
              </w:rPr>
            </w:pPr>
            <w:r w:rsidRPr="00D513FE">
              <w:rPr>
                <w:noProof/>
                <w:sz w:val="24"/>
                <w:szCs w:val="24"/>
              </w:rPr>
              <mc:AlternateContent>
                <mc:Choice Requires="wps">
                  <w:drawing>
                    <wp:anchor distT="0" distB="0" distL="114300" distR="114300" simplePos="0" relativeHeight="252013568" behindDoc="0" locked="0" layoutInCell="1" allowOverlap="1" wp14:anchorId="0528EFA4" wp14:editId="0E7E1689">
                      <wp:simplePos x="0" y="0"/>
                      <wp:positionH relativeFrom="column">
                        <wp:posOffset>1661795</wp:posOffset>
                      </wp:positionH>
                      <wp:positionV relativeFrom="paragraph">
                        <wp:posOffset>473710</wp:posOffset>
                      </wp:positionV>
                      <wp:extent cx="2540" cy="259715"/>
                      <wp:effectExtent l="60960" t="5080" r="50800" b="20955"/>
                      <wp:wrapNone/>
                      <wp:docPr id="135" name="Straight Arrow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259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5" o:spid="_x0000_s1026" type="#_x0000_t32" style="position:absolute;margin-left:130.85pt;margin-top:37.3pt;width:.2pt;height:20.45pt;flip:x;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3uXRgIAAHwEAAAOAAAAZHJzL2Uyb0RvYy54bWysVMFu2zAMvQ/YPwi6J45Tp22MOkVhJ9uh&#10;6wq0+wBFkmNhsihISpxg2L+PUtK03S7DMB9kyiIfH8kn39zue0120nkFpqL5eEKJNByEMpuKfnte&#10;ja4p8YEZwTQYWdGD9PR28fHDzWBLOYUOtJCOIIjx5WAr2oVgyyzzvJM982Ow0uBhC65nAbdukwnH&#10;BkTvdTadTC6zAZywDrj0Hr82x0O6SPhtK3n42rZeBqIritxCWl1a13HNFjes3DhmO8VPNNg/sOiZ&#10;Mpj0DNWwwMjWqT+gesUdeGjDmEOfQdsqLlMNWE0++a2ap45ZmWrB5nh7bpP/f7D8YffoiBI4u4sZ&#10;JYb1OKSn4JjadIHcOQcDqcEYbCQ4En2wY4P1JQbW5tHFmvnePNl74N89MVB3zGxkYv58sAiWx4js&#10;XUjceIt518MXEOjDtgFS+/at60mrlf0cAyM4tojs07wO53nJfSAcP05nBc6U48F0Nr/KE7eMlREk&#10;hlrnwycJPYlGRf2pqnM5xwRsd+9DpPgaEIMNrJTWSR7akKGi89l0lhh50ErEw+jm3WZda0d2LAos&#10;PalePHnr5mBrRALrJBPLkx2Y0miTkBoVnMLWaUljtl4KSrTEOxWtIz1tYkYsHgmfrKPGfswn8+X1&#10;8roYFdPL5aiYNM3oblUXo8tVfjVrLpq6bvKfkXxelJ0SQprI/0XvefF3ejrdvKNSz4o/Nyp7j546&#10;imRf3ol00kEc/VFEaxCHRxeri5JAiSfn03WMd+jtPnm9/jQWvwAAAP//AwBQSwMEFAAGAAgAAAAh&#10;AJyUJGjgAAAACgEAAA8AAABkcnMvZG93bnJldi54bWxMj0FPg0AQhe8m/ofNmHgxdoEIbZClMWr1&#10;1DRivW/ZEUjZWcJuW/j3jic9Tt6X974p1pPtxRlH3zlSEC8iEEi1Mx01Cvafm/sVCB80Gd07QgUz&#10;eliX11eFzo270Aeeq9AILiGfawVtCEMupa9btNov3IDE2bcbrQ58jo00o75wue1lEkWZtLojXmj1&#10;gM8t1sfqZBW8VLt083W3n5K5ft9Wb6vjjuZXpW5vpqdHEAGn8AfDrz6rQ8lOB3ci40WvIMniJaMK&#10;lg8ZCAaSLIlBHJiM0xRkWcj/L5Q/AAAA//8DAFBLAQItABQABgAIAAAAIQC2gziS/gAAAOEBAAAT&#10;AAAAAAAAAAAAAAAAAAAAAABbQ29udGVudF9UeXBlc10ueG1sUEsBAi0AFAAGAAgAAAAhADj9If/W&#10;AAAAlAEAAAsAAAAAAAAAAAAAAAAALwEAAF9yZWxzLy5yZWxzUEsBAi0AFAAGAAgAAAAhAGTDe5dG&#10;AgAAfAQAAA4AAAAAAAAAAAAAAAAALgIAAGRycy9lMm9Eb2MueG1sUEsBAi0AFAAGAAgAAAAhAJyU&#10;JGjgAAAACgEAAA8AAAAAAAAAAAAAAAAAoAQAAGRycy9kb3ducmV2LnhtbFBLBQYAAAAABAAEAPMA&#10;AACtBQAAAAA=&#10;">
                      <v:stroke endarrow="block"/>
                    </v:shape>
                  </w:pict>
                </mc:Fallback>
              </mc:AlternateContent>
            </w:r>
            <w:r w:rsidRPr="00D513FE">
              <w:rPr>
                <w:noProof/>
                <w:sz w:val="24"/>
                <w:szCs w:val="24"/>
              </w:rPr>
              <mc:AlternateContent>
                <mc:Choice Requires="wps">
                  <w:drawing>
                    <wp:anchor distT="0" distB="0" distL="114300" distR="114300" simplePos="0" relativeHeight="252010496" behindDoc="0" locked="0" layoutInCell="1" allowOverlap="1" wp14:anchorId="163342D7" wp14:editId="4797E701">
                      <wp:simplePos x="0" y="0"/>
                      <wp:positionH relativeFrom="column">
                        <wp:posOffset>142240</wp:posOffset>
                      </wp:positionH>
                      <wp:positionV relativeFrom="paragraph">
                        <wp:posOffset>128905</wp:posOffset>
                      </wp:positionV>
                      <wp:extent cx="3132455" cy="344805"/>
                      <wp:effectExtent l="8255" t="12700" r="12065" b="13970"/>
                      <wp:wrapNone/>
                      <wp:docPr id="13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2455" cy="344805"/>
                              </a:xfrm>
                              <a:prstGeom prst="rect">
                                <a:avLst/>
                              </a:prstGeom>
                              <a:solidFill>
                                <a:srgbClr val="FFFFFF"/>
                              </a:solidFill>
                              <a:ln w="9525">
                                <a:solidFill>
                                  <a:srgbClr val="000000"/>
                                </a:solidFill>
                                <a:miter lim="800000"/>
                                <a:headEnd/>
                                <a:tailEnd/>
                              </a:ln>
                            </wps:spPr>
                            <wps:txbx>
                              <w:txbxContent>
                                <w:p w:rsidR="00613614" w:rsidRPr="00D513FE" w:rsidRDefault="00613614" w:rsidP="00613614">
                                  <w:pPr>
                                    <w:jc w:val="center"/>
                                    <w:rPr>
                                      <w:sz w:val="26"/>
                                      <w:szCs w:val="26"/>
                                    </w:rPr>
                                  </w:pPr>
                                  <w:r w:rsidRPr="00D513FE">
                                    <w:rPr>
                                      <w:sz w:val="26"/>
                                      <w:szCs w:val="26"/>
                                    </w:rPr>
                                    <w:t>Kiểm tra thẻ, vào sổ theo dõi bạn đọc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27" style="position:absolute;left:0;text-align:left;margin-left:11.2pt;margin-top:10.15pt;width:246.65pt;height:27.1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c9FKwIAAFIEAAAOAAAAZHJzL2Uyb0RvYy54bWysVFFv0zAQfkfiP1h+p0naBLqo6TR1FCEN&#10;mBj8AMdxEgvHNme3afn1Oztd1wFPiDxYPt/583ff3WV1fRgU2Qtw0uiKZrOUEqG5aaTuKvr92/bN&#10;khLnmW6YMlpU9CgcvV6/frUabSnmpjeqEUAQRLtytBXtvbdlkjjei4G5mbFCo7M1MDCPJnRJA2xE&#10;9EEl8zR9m4wGGguGC+fw9HZy0nXEb1vB/Ze2dcITVVHk5uMKca3DmqxXrOyA2V7yEw32DywGJjU+&#10;eoa6ZZ6RHcg/oAbJwTjT+hk3Q2LaVnIRc8BssvS3bB56ZkXMBcVx9iyT+3+w/PP+HohssHaLnBLN&#10;BizSV5SN6U4JEg5RotG6EiMf7D2EJJ29M/yHI9pseowTNwBm7AVrkFgW4pMXF4Lh8Cqpx0+mQXy2&#10;8yaqdWhhCICoAznEohzPRREHTzgeLrLFPC8KSjj6Fnm+TIv4BCufbltw/oMwAwmbigKyj+hsf+d8&#10;YMPKp5DI3ijZbKVS0YCu3igge4YNso3fCd1dhilNxopeFfMiIr/wuUuINH5/gxikx05Xcqjo8hzE&#10;yiDbe93EPvRMqmmPlJU+6Rikm0rgD/VhqlV4IMham+aIwoKZGhsHETe9gV+UjNjUFXU/dwwEJeqj&#10;xuJcZXkepiAaefFujgZceupLD9McoSrqKZm2Gz9Nzs6C7Hp8KYtqaHODBW1l1PqZ1Yk+Nm4swWnI&#10;wmRc2jHq+VewfgQAAP//AwBQSwMEFAAGAAgAAAAhAJpMO/TeAAAACAEAAA8AAABkcnMvZG93bnJl&#10;di54bWxMj81OwzAQhO9IvIO1SNyo3fQPQpwKgYrEsU0v3Jx4SQLxOoqdNvD0bE9wGq1mNPNttp1c&#10;J044hNaThvlMgUCqvG2p1nAsdnf3IEI0ZE3nCTV8Y4Btfn2VmdT6M+3xdIi14BIKqdHQxNinUoaq&#10;QWfCzPdI7H34wZnI51BLO5gzl7tOJkqtpTMt8UJjenxusPo6jE5D2SZH87MvXpV72C3i21R8ju8v&#10;Wt/eTE+PICJO8S8MF3xGh5yZSj+SDaLTkCRLTrKqBQj2V/PVBkSpYbNcg8wz+f+B/BcAAP//AwBQ&#10;SwECLQAUAAYACAAAACEAtoM4kv4AAADhAQAAEwAAAAAAAAAAAAAAAAAAAAAAW0NvbnRlbnRfVHlw&#10;ZXNdLnhtbFBLAQItABQABgAIAAAAIQA4/SH/1gAAAJQBAAALAAAAAAAAAAAAAAAAAC8BAABfcmVs&#10;cy8ucmVsc1BLAQItABQABgAIAAAAIQAZVc9FKwIAAFIEAAAOAAAAAAAAAAAAAAAAAC4CAABkcnMv&#10;ZTJvRG9jLnhtbFBLAQItABQABgAIAAAAIQCaTDv03gAAAAgBAAAPAAAAAAAAAAAAAAAAAIUEAABk&#10;cnMvZG93bnJldi54bWxQSwUGAAAAAAQABADzAAAAkAUAAAAA&#10;">
                      <v:textbox>
                        <w:txbxContent>
                          <w:p w:rsidR="00613614" w:rsidRPr="00D513FE" w:rsidRDefault="00613614" w:rsidP="00613614">
                            <w:pPr>
                              <w:jc w:val="center"/>
                              <w:rPr>
                                <w:sz w:val="26"/>
                                <w:szCs w:val="26"/>
                              </w:rPr>
                            </w:pPr>
                            <w:r w:rsidRPr="00D513FE">
                              <w:rPr>
                                <w:sz w:val="26"/>
                                <w:szCs w:val="26"/>
                              </w:rPr>
                              <w:t>Kiểm tra thẻ, vào sổ theo dõi bạn đọc</w:t>
                            </w:r>
                          </w:p>
                        </w:txbxContent>
                      </v:textbox>
                    </v:rect>
                  </w:pict>
                </mc:Fallback>
              </mc:AlternateContent>
            </w:r>
          </w:p>
        </w:tc>
        <w:tc>
          <w:tcPr>
            <w:tcW w:w="4165" w:type="dxa"/>
            <w:shd w:val="clear" w:color="auto" w:fill="auto"/>
          </w:tcPr>
          <w:p w:rsidR="00613614" w:rsidRPr="00D513FE" w:rsidRDefault="00613614" w:rsidP="00043D9C">
            <w:pPr>
              <w:spacing w:line="240" w:lineRule="auto"/>
              <w:jc w:val="both"/>
              <w:rPr>
                <w:sz w:val="24"/>
                <w:szCs w:val="24"/>
              </w:rPr>
            </w:pPr>
            <w:r w:rsidRPr="00D513FE">
              <w:rPr>
                <w:sz w:val="24"/>
                <w:szCs w:val="24"/>
              </w:rPr>
              <w:t>Kiểm tra tính hợp lệ của thẻ SV/CB/GV, ghi thông tin bạn đọc vào sổ nhật ký phòng đọc.</w:t>
            </w:r>
          </w:p>
        </w:tc>
      </w:tr>
      <w:tr w:rsidR="00613614" w:rsidRPr="00D513FE" w:rsidTr="00043D9C">
        <w:tc>
          <w:tcPr>
            <w:tcW w:w="1101" w:type="dxa"/>
            <w:shd w:val="clear" w:color="auto" w:fill="auto"/>
          </w:tcPr>
          <w:p w:rsidR="00613614" w:rsidRPr="00D513FE" w:rsidRDefault="00613614" w:rsidP="00043D9C">
            <w:pPr>
              <w:jc w:val="center"/>
              <w:rPr>
                <w:sz w:val="24"/>
                <w:szCs w:val="24"/>
              </w:rPr>
            </w:pPr>
            <w:r w:rsidRPr="00D513FE">
              <w:rPr>
                <w:sz w:val="24"/>
                <w:szCs w:val="24"/>
              </w:rPr>
              <w:t>Bạn đọc</w:t>
            </w:r>
          </w:p>
        </w:tc>
        <w:tc>
          <w:tcPr>
            <w:tcW w:w="5670" w:type="dxa"/>
            <w:shd w:val="clear" w:color="auto" w:fill="auto"/>
          </w:tcPr>
          <w:p w:rsidR="00613614" w:rsidRPr="00D513FE" w:rsidRDefault="00613614" w:rsidP="00043D9C">
            <w:pPr>
              <w:ind w:left="-132"/>
              <w:jc w:val="center"/>
              <w:rPr>
                <w:sz w:val="24"/>
                <w:szCs w:val="24"/>
              </w:rPr>
            </w:pPr>
            <w:r w:rsidRPr="00D513FE">
              <w:rPr>
                <w:noProof/>
                <w:sz w:val="24"/>
                <w:szCs w:val="24"/>
              </w:rPr>
              <mc:AlternateContent>
                <mc:Choice Requires="wps">
                  <w:drawing>
                    <wp:anchor distT="0" distB="0" distL="114300" distR="114300" simplePos="0" relativeHeight="252050432" behindDoc="0" locked="0" layoutInCell="1" allowOverlap="1" wp14:anchorId="2985F458" wp14:editId="12FBABCA">
                      <wp:simplePos x="0" y="0"/>
                      <wp:positionH relativeFrom="column">
                        <wp:posOffset>3228340</wp:posOffset>
                      </wp:positionH>
                      <wp:positionV relativeFrom="paragraph">
                        <wp:posOffset>281940</wp:posOffset>
                      </wp:positionV>
                      <wp:extent cx="150495" cy="0"/>
                      <wp:effectExtent l="8255" t="12065" r="12700" b="6985"/>
                      <wp:wrapNone/>
                      <wp:docPr id="133" name="Straight Arrow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3" o:spid="_x0000_s1026" type="#_x0000_t32" style="position:absolute;margin-left:254.2pt;margin-top:22.2pt;width:11.85pt;height:0;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KDdJwIAAE0EAAAOAAAAZHJzL2Uyb0RvYy54bWysVE1v2zAMvQ/YfxB0T2ynTpYYdYrCTnbp&#10;1gDpfoAiybEwWxQkNU4w7L+PUj7QbpdhmA8yZYqPj+ST7x+OfUcO0joFuqTZOKVEag5C6X1Jv72s&#10;R3NKnGdasA60LOlJOvqw/PjhfjCFnEALnZCWIIh2xWBK2npviiRxvJU9c2MwUqOzAdszj1u7T4Rl&#10;A6L3XTJJ01kygBXGApfO4df67KTLiN80kvvnpnHSk66kyM3H1cZ1F9Zkec+KvWWmVfxCg/0Di54p&#10;jUlvUDXzjLxa9QdUr7gFB40fc+gTaBrFZawBq8nS36rZtszIWAs2x5lbm9z/g+VfDxtLlMDZ3d1R&#10;olmPQ9p6y9S+9eTRWhhIBVpjI8GScAY7NhhXYGClNzbUzI96a56Af3dEQ9UyvZeR+cvJIFgWIpJ3&#10;IWHjDObdDV9A4Bn26iG279jYPkBiY8gxTul0m5I8esLxYzZN88WUEn51Jay4xhnr/GcJPQlGSd2l&#10;kFsFWczCDk/OB1asuAaEpBrWquuiIjpNhpIuppNpDHDQKRGc4Ziz+13VWXJgQVPxiSWi5+0xC69a&#10;RLBWMrG62J6p7mxj8k4HPKwL6Vyss2h+LNLFar6a56N8MluN8rSuR4/rKh/N1tmnaX1XV1Wd/QzU&#10;srxolRBSB3ZXAWf53wnkcpXO0rtJ+NaG5D167BeSvb4j6TjYMMuzKnYgTht7HThqNh6+3K9wKd7u&#10;0X77F1j+AgAA//8DAFBLAwQUAAYACAAAACEAJiIJV90AAAAJAQAADwAAAGRycy9kb3ducmV2Lnht&#10;bEyPwU7DMAyG70i8Q2QkLoglLS0apek0IXHgyDaJa9aYttA4VZOuZU+PEQc4WbY//f5cbhbXixOO&#10;ofOkIVkpEEi1tx01Gg7759s1iBANWdN7Qg1fGGBTXV6UprB+plc87WIjOIRCYTS0MQ6FlKFu0Zmw&#10;8gMS79796EzkdmykHc3M4a6XqVL30pmO+EJrBnxqsf7cTU4DhilP1PbBNYeX83zzlp4/5mGv9fXV&#10;sn0EEXGJfzD86LM6VOx09BPZIHoNuVpnjGrIMq4M5HdpAuL4O5BVKf9/UH0DAAD//wMAUEsBAi0A&#10;FAAGAAgAAAAhALaDOJL+AAAA4QEAABMAAAAAAAAAAAAAAAAAAAAAAFtDb250ZW50X1R5cGVzXS54&#10;bWxQSwECLQAUAAYACAAAACEAOP0h/9YAAACUAQAACwAAAAAAAAAAAAAAAAAvAQAAX3JlbHMvLnJl&#10;bHNQSwECLQAUAAYACAAAACEAw5Sg3ScCAABNBAAADgAAAAAAAAAAAAAAAAAuAgAAZHJzL2Uyb0Rv&#10;Yy54bWxQSwECLQAUAAYACAAAACEAJiIJV90AAAAJAQAADwAAAAAAAAAAAAAAAACBBAAAZHJzL2Rv&#10;d25yZXYueG1sUEsFBgAAAAAEAAQA8wAAAIsFAAAAAA==&#10;"/>
                  </w:pict>
                </mc:Fallback>
              </mc:AlternateContent>
            </w:r>
            <w:r w:rsidRPr="00D513FE">
              <w:rPr>
                <w:noProof/>
                <w:sz w:val="24"/>
                <w:szCs w:val="24"/>
              </w:rPr>
              <mc:AlternateContent>
                <mc:Choice Requires="wps">
                  <w:drawing>
                    <wp:anchor distT="0" distB="0" distL="114300" distR="114300" simplePos="0" relativeHeight="252048384" behindDoc="0" locked="0" layoutInCell="1" allowOverlap="1" wp14:anchorId="5BFA135D" wp14:editId="23C5AC5B">
                      <wp:simplePos x="0" y="0"/>
                      <wp:positionH relativeFrom="column">
                        <wp:posOffset>3378835</wp:posOffset>
                      </wp:positionH>
                      <wp:positionV relativeFrom="paragraph">
                        <wp:posOffset>281940</wp:posOffset>
                      </wp:positionV>
                      <wp:extent cx="0" cy="2536825"/>
                      <wp:effectExtent l="6350" t="12065" r="12700" b="13335"/>
                      <wp:wrapNone/>
                      <wp:docPr id="132" name="Straight Arrow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36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2" o:spid="_x0000_s1026" type="#_x0000_t32" style="position:absolute;margin-left:266.05pt;margin-top:22.2pt;width:0;height:199.7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RKsJAIAAE4EAAAOAAAAZHJzL2Uyb0RvYy54bWysVE2P2jAQvVfqf7ByhyR8FSLCapVAL9su&#10;EtsfYGyHWE08lm0IqOp/79gEtLSXqioHM7Zn3ryZec7y6dw25CSMlaDyKB0mERGKAZfqkEff3jaD&#10;eUSso4rTBpTIo4uw0dPq44dlpzMxghoaLgxBEGWzTudR7ZzO4tiyWrTUDkELhZcVmJY63JpDzA3t&#10;EL1t4lGSzOIODNcGmLAWT8vrZbQK+FUlmHutKiscafIIubmwmrDu/RqvljQ7GKpryXoa9B9YtFQq&#10;THqHKqmj5GjkH1CtZAYsVG7IoI2hqiQToQasJk1+q2ZXUy1CLdgcq+9tsv8Pln09bQ2RHGc3HkVE&#10;0RaHtHOGykPtyLMx0JEClMJGgiHeBzvWaZthYKG2xtfMzmqnX4B9t0RBUVN1EIH520UjWOoj4ocQ&#10;v7Ea8+67L8DRhx4dhPadK9N6SGwMOYcpXe5TEmdH2PWQ4eloOp7NR9OATrNboDbWfRbQEm/kke0r&#10;uZeQhjT09GKdp0WzW4DPqmAjmyZIolGky6PFFBP4GwuN5P4ybMxhXzSGnKgXVfj1LB7cDBwVD2C1&#10;oHzd247K5mpj8kZ5PCwM6fTWVTU/FsliPV/PJ4PJaLYeTJKyHDxvislgtkk/TctxWRRl+tNTSydZ&#10;LTkXyrO7KTid/J1C+rd01d5dw/c2xI/ooV9I9vYfSIfJ+mFeZbEHftma28RRtMG5f2D+Vbzfo/3+&#10;M7D6BQAA//8DAFBLAwQUAAYACAAAACEAPzzpud4AAAAKAQAADwAAAGRycy9kb3ducmV2LnhtbEyP&#10;wU7DMAyG70i8Q2SkXRBL23WIlabTNIkDR7ZJXL3GtN0ap2rStezpycQBjv796ffnfD2ZVlyod41l&#10;BfE8AkFcWt1wpeCwf3t6AeE8ssbWMin4Jgfr4v4ux0zbkT/osvOVCCXsMlRQe99lUrqyJoNubjvi&#10;sPuyvUEfxr6SuscxlJtWJlH0LA02HC7U2NG2pvK8G4wCcsMyjjYrUx3er+PjZ3I9jd1eqdnDtHkF&#10;4WnyfzDc9IM6FMHpaAfWTrQKloskDqiCNE1BBOA3ON6CxQpkkcv/LxQ/AAAA//8DAFBLAQItABQA&#10;BgAIAAAAIQC2gziS/gAAAOEBAAATAAAAAAAAAAAAAAAAAAAAAABbQ29udGVudF9UeXBlc10ueG1s&#10;UEsBAi0AFAAGAAgAAAAhADj9If/WAAAAlAEAAAsAAAAAAAAAAAAAAAAALwEAAF9yZWxzLy5yZWxz&#10;UEsBAi0AFAAGAAgAAAAhACfpEqwkAgAATgQAAA4AAAAAAAAAAAAAAAAALgIAAGRycy9lMm9Eb2Mu&#10;eG1sUEsBAi0AFAAGAAgAAAAhAD886bneAAAACgEAAA8AAAAAAAAAAAAAAAAAfgQAAGRycy9kb3du&#10;cmV2LnhtbFBLBQYAAAAABAAEAPMAAACJBQAAAAA=&#10;"/>
                  </w:pict>
                </mc:Fallback>
              </mc:AlternateContent>
            </w:r>
            <w:r w:rsidRPr="00D513FE">
              <w:rPr>
                <w:noProof/>
                <w:sz w:val="24"/>
                <w:szCs w:val="24"/>
              </w:rPr>
              <mc:AlternateContent>
                <mc:Choice Requires="wps">
                  <w:drawing>
                    <wp:anchor distT="0" distB="0" distL="114300" distR="114300" simplePos="0" relativeHeight="252019712" behindDoc="0" locked="0" layoutInCell="1" allowOverlap="1" wp14:anchorId="7171E32A" wp14:editId="3924C6BB">
                      <wp:simplePos x="0" y="0"/>
                      <wp:positionH relativeFrom="column">
                        <wp:posOffset>1661795</wp:posOffset>
                      </wp:positionH>
                      <wp:positionV relativeFrom="paragraph">
                        <wp:posOffset>446405</wp:posOffset>
                      </wp:positionV>
                      <wp:extent cx="0" cy="297815"/>
                      <wp:effectExtent l="60960" t="5080" r="53340" b="20955"/>
                      <wp:wrapNone/>
                      <wp:docPr id="131" name="Straight Arrow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1" o:spid="_x0000_s1026" type="#_x0000_t32" style="position:absolute;margin-left:130.85pt;margin-top:35.15pt;width:0;height:23.4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SsxOQIAAG8EAAAOAAAAZHJzL2Uyb0RvYy54bWysVMFu2zAMvQ/YPwi6p47TpE2MOkVhJ7t0&#10;W4F2H6BIcixMFgVJjRMM+/dRspOt22UYloNCSeTjI/nku/tjp8lBOq/AlDS/mlIiDQehzL6kX162&#10;kyUlPjAjmAYjS3qSnt6v37+7620hZ9CCFtIRBDG+6G1J2xBskWWet7Jj/gqsNHjZgOtYwK3bZ8Kx&#10;HtE7nc2m05usByesAy69x9N6uKTrhN80kofPTeNlILqkyC2k1aV1F9dsfceKvWO2VXykwf6BRceU&#10;waQXqJoFRl6d+gOqU9yBhyZccegyaBrFZaoBq8mnv1Xz3DIrUy3YHG8vbfL/D5Z/Ojw5ogTO7jqn&#10;xLAOh/QcHFP7NpAH56AnFRiDjQRHog92rLe+wMDKPLlYMz+aZ/sI/KsnBqqWmb1MzF9OFsFSRPYm&#10;JG68xby7/iMI9GGvAVL7jo3rIiQ2hhzTlE6XKcljIHw45Hg6W90u80Wkk7HiHGedDx8kdCQaJfVj&#10;IZcK8pSFHR59GALPATGpga3SOilCG9KXdLWYLVKAB61EvIxu3u13lXbkwKKm0m9k8cbNwasRCayV&#10;TGxGOzCl0SYh9SY4hd3SksZsnRSUaInPKFoDPW1iRqwcCY/WIKtvq+lqs9ws55P57GYzmU/revKw&#10;reaTm21+u6iv66qq8++RfD4vWiWENJH/WeL5/O8kND62QZwXkV8alb1FT6NAsuf/RDqNPk570M0O&#10;xOnJxeqiClDVyXl8gfHZ/LpPXj+/E+sfAAAA//8DAFBLAwQUAAYACAAAACEAKBUmLN8AAAAKAQAA&#10;DwAAAGRycy9kb3ducmV2LnhtbEyPwU7DMAyG70i8Q2QkbixtkVooTSdgQvQCEhtCHLPGNBWNUzXZ&#10;1vH0GHGAo+1Pv7+/Ws5uEHucQu9JQbpIQCC13vTUKXjdPFxcgQhRk9GDJ1RwxADL+vSk0qXxB3rB&#10;/Tp2gkMolFqBjXEspQytRafDwo9IfPvwk9ORx6mTZtIHDneDzJIkl073xB+sHvHeYvu53jkFcfV+&#10;tPlbe3fdP28en/L+q2malVLnZ/PtDYiIc/yD4Uef1aFmp63fkQliUJDlacGogiK5BMHA72LLZFpk&#10;IOtK/q9QfwMAAP//AwBQSwECLQAUAAYACAAAACEAtoM4kv4AAADhAQAAEwAAAAAAAAAAAAAAAAAA&#10;AAAAW0NvbnRlbnRfVHlwZXNdLnhtbFBLAQItABQABgAIAAAAIQA4/SH/1gAAAJQBAAALAAAAAAAA&#10;AAAAAAAAAC8BAABfcmVscy8ucmVsc1BLAQItABQABgAIAAAAIQAnxSsxOQIAAG8EAAAOAAAAAAAA&#10;AAAAAAAAAC4CAABkcnMvZTJvRG9jLnhtbFBLAQItABQABgAIAAAAIQAoFSYs3wAAAAoBAAAPAAAA&#10;AAAAAAAAAAAAAJMEAABkcnMvZG93bnJldi54bWxQSwUGAAAAAAQABADzAAAAnwUAAAAA&#10;">
                      <v:stroke endarrow="block"/>
                    </v:shape>
                  </w:pict>
                </mc:Fallback>
              </mc:AlternateContent>
            </w:r>
            <w:r w:rsidRPr="00D513FE">
              <w:rPr>
                <w:noProof/>
                <w:sz w:val="24"/>
                <w:szCs w:val="24"/>
              </w:rPr>
              <mc:AlternateContent>
                <mc:Choice Requires="wps">
                  <w:drawing>
                    <wp:anchor distT="0" distB="0" distL="114300" distR="114300" simplePos="0" relativeHeight="252018688" behindDoc="0" locked="0" layoutInCell="1" allowOverlap="1" wp14:anchorId="52E8D32B" wp14:editId="48F9ED4A">
                      <wp:simplePos x="0" y="0"/>
                      <wp:positionH relativeFrom="column">
                        <wp:posOffset>741680</wp:posOffset>
                      </wp:positionH>
                      <wp:positionV relativeFrom="paragraph">
                        <wp:posOffset>744855</wp:posOffset>
                      </wp:positionV>
                      <wp:extent cx="635" cy="192405"/>
                      <wp:effectExtent l="55245" t="8255" r="58420" b="18415"/>
                      <wp:wrapNone/>
                      <wp:docPr id="130" name="Straight Arrow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2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0" o:spid="_x0000_s1026" type="#_x0000_t32" style="position:absolute;margin-left:58.4pt;margin-top:58.65pt;width:.05pt;height:15.1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QvoPQIAAHEEAAAOAAAAZHJzL2Uyb0RvYy54bWysVMGO2yAQvVfqPyDuWduJkyZWnNXKTnrZ&#10;diPt9gMI4BgVAwI2TlT13zsQx+22l6pqDmSAmTdv3gxe3587iU7cOqFVibO7FCOuqGZCHUv85WU3&#10;WWLkPFGMSK14iS/c4fvN+3fr3hR8qlstGbcIQJQrelPi1ntTJImjLe+Iu9OGK7hstO2Ih609JsyS&#10;HtA7mUzTdJH02jJjNeXOwWl9vcSbiN80nPqnpnHcI1li4ObjauN6CGuyWZPiaIlpBR1okH9g0RGh&#10;IOkIVRNP0KsVf0B1glrtdOPvqO4S3TSC8lgDVJOlv1Xz3BLDYy0gjjOjTO7/wdLPp71FgkHvZqCP&#10;Ih006dlbIo6tRw/W6h5VWikQUlsUfECx3rgCAiu1t6FmelbP5lHTrw4pXbVEHXlk/nIxAJaFiORN&#10;SNg4A3kP/SfNwIe8eh3lOze2C5AgDDrHLl3GLvGzRxQOF7M5RhTOs9U0T+cRnhS3SGOd/8h1h4JR&#10;YjeUMtaQxTzk9Oh84EWKW0BIq/ROSBlnQirUl3g1n85jgNNSsHAZ3Jw9Hipp0YmEqYq/gcUbN6tf&#10;FYtgLSdsO9ieCAk28lEdbwXoJTkO2TrOMJIcHlKwrvSkChmhdiA8WNfB+rZKV9vldplP8uliO8nT&#10;up487Kp8sthlH+b1rK6qOvseyGd50QrGuAr8b0Oe5X83RMNzu47nOOajUMlb9KgokL39R9Kx+aHf&#10;18k5aHbZ21BdmAOY6+g8vMHwcH7dR6+fX4rNDwAAAP//AwBQSwMEFAAGAAgAAAAhAJ3AjIjgAAAA&#10;CwEAAA8AAABkcnMvZG93bnJldi54bWxMj8FOwzAQRO9I/IO1SNyoE0AuDXEqoELkUiRahDi68RJb&#10;xOsodtuUr8c5wW1GO5p9Uy5H17EDDsF6kpDPMmBIjdeWWgnv2+erO2AhKtKq84QSThhgWZ2flarQ&#10;/khveNjElqUSCoWSYGLsC85DY9CpMPM9Urp9+cGpmOzQcj2oYyp3Hb/OMsGdspQ+GNXjk8Hme7N3&#10;EuLq82TER/O4sK/bl7WwP3Vdr6S8vBgf7oFFHONfGCb8hA5VYtr5PenAuuRzkdDjJOY3wKZELhbA&#10;dknczgXwquT/N1S/AAAA//8DAFBLAQItABQABgAIAAAAIQC2gziS/gAAAOEBAAATAAAAAAAAAAAA&#10;AAAAAAAAAABbQ29udGVudF9UeXBlc10ueG1sUEsBAi0AFAAGAAgAAAAhADj9If/WAAAAlAEAAAsA&#10;AAAAAAAAAAAAAAAALwEAAF9yZWxzLy5yZWxzUEsBAi0AFAAGAAgAAAAhAIq9C+g9AgAAcQQAAA4A&#10;AAAAAAAAAAAAAAAALgIAAGRycy9lMm9Eb2MueG1sUEsBAi0AFAAGAAgAAAAhAJ3AjIjgAAAACwEA&#10;AA8AAAAAAAAAAAAAAAAAlwQAAGRycy9kb3ducmV2LnhtbFBLBQYAAAAABAAEAPMAAACkBQAAAAA=&#10;">
                      <v:stroke endarrow="block"/>
                    </v:shape>
                  </w:pict>
                </mc:Fallback>
              </mc:AlternateContent>
            </w:r>
            <w:r w:rsidRPr="00D513FE">
              <w:rPr>
                <w:noProof/>
                <w:sz w:val="24"/>
                <w:szCs w:val="24"/>
              </w:rPr>
              <mc:AlternateContent>
                <mc:Choice Requires="wps">
                  <w:drawing>
                    <wp:anchor distT="0" distB="0" distL="114300" distR="114300" simplePos="0" relativeHeight="252017664" behindDoc="0" locked="0" layoutInCell="1" allowOverlap="1" wp14:anchorId="37111377" wp14:editId="25247F12">
                      <wp:simplePos x="0" y="0"/>
                      <wp:positionH relativeFrom="column">
                        <wp:posOffset>2546350</wp:posOffset>
                      </wp:positionH>
                      <wp:positionV relativeFrom="paragraph">
                        <wp:posOffset>744220</wp:posOffset>
                      </wp:positionV>
                      <wp:extent cx="635" cy="192405"/>
                      <wp:effectExtent l="59690" t="7620" r="53975" b="19050"/>
                      <wp:wrapNone/>
                      <wp:docPr id="129" name="Straight Arrow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2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9" o:spid="_x0000_s1026" type="#_x0000_t32" style="position:absolute;margin-left:200.5pt;margin-top:58.6pt;width:.05pt;height:15.1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opbPAIAAHEEAAAOAAAAZHJzL2Uyb0RvYy54bWysVMGO2jAQvVfqP1i+s0nYQCEirFYJ9LLt&#10;IrH9AGM7xKpjW7YhoKr/3rEJtLSXqioHM7Zn3rx5M87i6dRJdOTWCa1KnD2kGHFFNRNqX+Ivb+vR&#10;DCPniWJEasVLfOYOPy3fv1v0puBj3WrJuEUAolzRmxK33psiSRxteUfcgzZcwWWjbUc8bO0+YZb0&#10;gN7JZJym06TXlhmrKXcOTuvLJV5G/Kbh1L82jeMeyRIDNx9XG9ddWJPlghR7S0wr6ECD/AOLjggF&#10;SW9QNfEEHaz4A6oT1GqnG/9AdZfophGUxxqgmiz9rZptSwyPtYA4ztxkcv8Pln4+biwSDHo3nmOk&#10;SAdN2npLxL716Nla3aNKKwVCaouCDyjWG1dAYKU2NtRMT2prXjT96pDSVUvUnkfmb2cDYFmISO5C&#10;wsYZyLvrP2kGPuTgdZTv1NguQIIw6BS7dL51iZ88onA4fZxgROE8m4/zdBLhSXGNNNb5j1x3KBgl&#10;dkMptxqymIccX5wPvEhxDQhplV4LKeNMSIX6Es8n40kMcFoKFi6Dm7P7XSUtOpIwVfE3sLhzs/qg&#10;WARrOWGrwfZESLCRj+p4K0AvyXHI1nGGkeTwkIJ1oSdVyAi1A+HBugzWt3k6X81Ws3yUj6erUZ7W&#10;9eh5XeWj6Tr7MKkf66qqs++BfJYXrWCMq8D/OuRZ/ndDNDy3y3jexvwmVHKPHhUFstf/SDo2P/T7&#10;Mjk7zc4bG6oLcwBzHZ2HNxgezq/76PXzS7H8AQAA//8DAFBLAwQUAAYACAAAACEAw4tRMuEAAAAL&#10;AQAADwAAAGRycy9kb3ducmV2LnhtbEyPwU7DMBBE70j8g7VI3KiTqqQlxKmACpFLkWgrxNGNl8Qi&#10;Xkex26Z8PcsJjjszmn1TLEfXiSMOwXpSkE4SEEi1N5YaBbvt880CRIiajO48oYIzBliWlxeFzo0/&#10;0RseN7ERXEIh1wraGPtcylC36HSY+B6JvU8/OB35HBppBn3ictfJaZJk0mlL/KHVPT61WH9tDk5B&#10;XH2c2+y9fryzr9uXdWa/q6paKXV9NT7cg4g4xr8w/OIzOpTMtPcHMkF0CmZJylsiG+l8CoITrKQg&#10;9qzM5rcgy0L+31D+AAAA//8DAFBLAQItABQABgAIAAAAIQC2gziS/gAAAOEBAAATAAAAAAAAAAAA&#10;AAAAAAAAAABbQ29udGVudF9UeXBlc10ueG1sUEsBAi0AFAAGAAgAAAAhADj9If/WAAAAlAEAAAsA&#10;AAAAAAAAAAAAAAAALwEAAF9yZWxzLy5yZWxzUEsBAi0AFAAGAAgAAAAhAAwOils8AgAAcQQAAA4A&#10;AAAAAAAAAAAAAAAALgIAAGRycy9lMm9Eb2MueG1sUEsBAi0AFAAGAAgAAAAhAMOLUTLhAAAACwEA&#10;AA8AAAAAAAAAAAAAAAAAlgQAAGRycy9kb3ducmV2LnhtbFBLBQYAAAAABAAEAPMAAACkBQAAAAA=&#10;">
                      <v:stroke endarrow="block"/>
                    </v:shape>
                  </w:pict>
                </mc:Fallback>
              </mc:AlternateContent>
            </w:r>
            <w:r w:rsidRPr="00D513FE">
              <w:rPr>
                <w:noProof/>
                <w:sz w:val="24"/>
                <w:szCs w:val="24"/>
              </w:rPr>
              <mc:AlternateContent>
                <mc:Choice Requires="wps">
                  <w:drawing>
                    <wp:anchor distT="0" distB="0" distL="114300" distR="114300" simplePos="0" relativeHeight="252016640" behindDoc="0" locked="0" layoutInCell="1" allowOverlap="1" wp14:anchorId="042B89EB" wp14:editId="1556AE93">
                      <wp:simplePos x="0" y="0"/>
                      <wp:positionH relativeFrom="column">
                        <wp:posOffset>742950</wp:posOffset>
                      </wp:positionH>
                      <wp:positionV relativeFrom="paragraph">
                        <wp:posOffset>744220</wp:posOffset>
                      </wp:positionV>
                      <wp:extent cx="1804035" cy="635"/>
                      <wp:effectExtent l="8890" t="7620" r="6350" b="10795"/>
                      <wp:wrapNone/>
                      <wp:docPr id="128" name="Straight Arrow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40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8" o:spid="_x0000_s1026" type="#_x0000_t32" style="position:absolute;margin-left:58.5pt;margin-top:58.6pt;width:142.05pt;height:.0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5QnKQIAAFAEAAAOAAAAZHJzL2Uyb0RvYy54bWysVMGO2jAQvVfqP1i5s0nYQCEirFYJ9LLt&#10;IrH9AGM7xGrisWxDQFX/vWMTaGkvVVUOZuyZeX7zZpzF06lryVEYK0EVUfqQREQoBlyqfRF9eVuP&#10;ZhGxjipOW1CiiM7CRk/L9+8Wvc7FGBpouTAEQZTNe11EjXM6j2PLGtFR+wBaKHTWYDrqcGv2MTe0&#10;R/SujcdJMo17MFwbYMJaPK0uzmgZ8OtaMPda11Y40hYRcnNhNWHd+TVeLmi+N1Q3kg006D+w6KhU&#10;eOkNqqKOkoORf0B1khmwULsHBl0MdS2ZCDVgNWnyWzXbhmoRakFxrL7JZP8fLPt83BgiOfZujK1S&#10;tMMmbZ2hct848mwM9KQEpVBIMMTHoGK9tjkmlmpjfM3spLb6BdhXSxSUDVV7EZi/nTWCpT4jvkvx&#10;G6vx3l3/CTjG0IODIN+pNp2HRGHIKXTpfOuSODnC8DCdJVnyOIkIQ98UDY9P82uqNtZ9FNARbxSR&#10;HWq5FZGGi+jxxbpL4jXB36tgLdsWz2neKtIX0XwynoQEC63k3ul91ux3ZWvIkfqxCr+BxV2YgYPi&#10;AawRlK8G21HZXmxk3SqPh6UhncG6zM23eTJfzVazbJSNp6tRllTV6HldZqPpOv0wqR6rsqzS755a&#10;muWN5Fwoz+46w2n2dzMyvKbL9N2m+CZDfI8ehEay1/9AOvTWt/MyGDvg543x0vo249iG4OGJ+Xfx&#10;6z5E/fwQLH8AAAD//wMAUEsDBBQABgAIAAAAIQATM3cr3QAAAAsBAAAPAAAAZHJzL2Rvd25yZXYu&#10;eG1sTI/NTsMwEITvSLyDtUhcELUd/kOcqkLiwJG2Elc3XpJAvI5ipwl9epZeym1ndzT7TbGcfSf2&#10;OMQ2kAG9UCCQquBaqg1sN6/XjyBisuRsFwgN/GCEZXl+VtjchYnecb9OteAQirk10KTU51LGqkFv&#10;4yL0SHz7DIO3ieVQSzfYicN9JzOl7qW3LfGHxvb40mD1vR69AYzjnVarJ19v3w7T1Ud2+Jr6jTGX&#10;F/PqGUTCOZ3M8IfP6FAy0y6M5KLoWOsH7pKOQwaCHbdKaxC74+YGZFnI/x3KXwAAAP//AwBQSwEC&#10;LQAUAAYACAAAACEAtoM4kv4AAADhAQAAEwAAAAAAAAAAAAAAAAAAAAAAW0NvbnRlbnRfVHlwZXNd&#10;LnhtbFBLAQItABQABgAIAAAAIQA4/SH/1gAAAJQBAAALAAAAAAAAAAAAAAAAAC8BAABfcmVscy8u&#10;cmVsc1BLAQItABQABgAIAAAAIQBWc5QnKQIAAFAEAAAOAAAAAAAAAAAAAAAAAC4CAABkcnMvZTJv&#10;RG9jLnhtbFBLAQItABQABgAIAAAAIQATM3cr3QAAAAsBAAAPAAAAAAAAAAAAAAAAAIMEAABkcnMv&#10;ZG93bnJldi54bWxQSwUGAAAAAAQABADzAAAAjQUAAAAA&#10;"/>
                  </w:pict>
                </mc:Fallback>
              </mc:AlternateContent>
            </w:r>
            <w:r w:rsidRPr="00D513FE">
              <w:rPr>
                <w:noProof/>
                <w:sz w:val="24"/>
                <w:szCs w:val="24"/>
              </w:rPr>
              <mc:AlternateContent>
                <mc:Choice Requires="wps">
                  <w:drawing>
                    <wp:anchor distT="0" distB="0" distL="114300" distR="114300" simplePos="0" relativeHeight="252012544" behindDoc="0" locked="0" layoutInCell="1" allowOverlap="1" wp14:anchorId="39740BB4" wp14:editId="33F1CB1D">
                      <wp:simplePos x="0" y="0"/>
                      <wp:positionH relativeFrom="column">
                        <wp:posOffset>142240</wp:posOffset>
                      </wp:positionH>
                      <wp:positionV relativeFrom="paragraph">
                        <wp:posOffset>125095</wp:posOffset>
                      </wp:positionV>
                      <wp:extent cx="3086100" cy="321310"/>
                      <wp:effectExtent l="8255" t="7620" r="10795" b="13970"/>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21310"/>
                              </a:xfrm>
                              <a:prstGeom prst="rect">
                                <a:avLst/>
                              </a:prstGeom>
                              <a:solidFill>
                                <a:srgbClr val="FFFFFF"/>
                              </a:solidFill>
                              <a:ln w="9525">
                                <a:solidFill>
                                  <a:srgbClr val="000000"/>
                                </a:solidFill>
                                <a:miter lim="800000"/>
                                <a:headEnd/>
                                <a:tailEnd/>
                              </a:ln>
                            </wps:spPr>
                            <wps:txbx>
                              <w:txbxContent>
                                <w:p w:rsidR="00613614" w:rsidRPr="00D513FE" w:rsidRDefault="00613614" w:rsidP="00613614">
                                  <w:pPr>
                                    <w:jc w:val="center"/>
                                    <w:rPr>
                                      <w:sz w:val="26"/>
                                      <w:szCs w:val="26"/>
                                    </w:rPr>
                                  </w:pPr>
                                  <w:r w:rsidRPr="00D513FE">
                                    <w:rPr>
                                      <w:sz w:val="26"/>
                                      <w:szCs w:val="26"/>
                                    </w:rPr>
                                    <w:t>Cất cặp sách, tư trang cá nhân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28" style="position:absolute;left:0;text-align:left;margin-left:11.2pt;margin-top:9.85pt;width:243pt;height:25.3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Bo6LQIAAFIEAAAOAAAAZHJzL2Uyb0RvYy54bWysVNuO0zAQfUfiHyy/01za7najpqtVlyKk&#10;BVYsfIDjOImFY5ux22T5esZOW7rAEyIPlsczPp45Zybr27FX5CDASaNLms1SSoTmppa6LenXL7s3&#10;K0qcZ7pmymhR0mfh6O3m9av1YAuRm86oWgBBEO2KwZa0894WSeJ4J3rmZsYKjc7GQM88mtAmNbAB&#10;0XuV5Gl6lQwGaguGC+fw9H5y0k3EbxrB/aemccITVVLMzccV4lqFNdmsWdECs53kxzTYP2TRM6nx&#10;0TPUPfOM7EH+AdVLDsaZxs+46RPTNJKLWANWk6W/VfPUMStiLUiOs2ea3P+D5R8Pj0Bkjdrl15Ro&#10;1qNIn5E2plslSDhEigbrCox8so8QinT2wfBvjmiz7TBO3AGYoROsxsSyEJ+8uBAMh1dJNXwwNeKz&#10;vTeRrbGBPgAiD2SMojyfRRGjJxwP5+nqKktRO46+eZ7Ns6haworTbQvOvxOmJ2FTUsDsIzo7PDgf&#10;smHFKSRmb5Ssd1KpaEBbbRWQA8MG2cUvFoBFXoYpTYaS3izzZUR+4XOXEGn8/gbRS4+drmRf0tU5&#10;iBWBtre6jn3omVTTHlNW+shjoG6SwI/VGLXKT6JUpn5GYsFMjY2DiJvOwA9KBmzqkrrvewaCEvVe&#10;ozg32WIRpiAai+V1jgZceqpLD9McoUrqKZm2Wz9Nzt6CbDt8KYtsaHOHgjYych3EnrI6po+NGyU4&#10;DlmYjEs7Rv36FWx+AgAA//8DAFBLAwQUAAYACAAAACEAjt3sd90AAAAIAQAADwAAAGRycy9kb3du&#10;cmV2LnhtbEyPwU7DMBBE70j8g7VI3KhNCrRN41QIVCSObXrhtolNkhKvo9hpA1/PcirHnRnNvsk2&#10;k+vEyQ6h9aThfqZAWKq8aanWcCi2d0sQISIZ7DxZDd82wCa/vsowNf5MO3vax1pwCYUUNTQx9qmU&#10;oWqswzDzvSX2Pv3gMPI51NIMeOZy18lEqSfpsCX+0GBvXxpbfe1Hp6FskwP+7Io35VbbeXyfiuP4&#10;8ar17c30vAYR7RQvYfjDZ3TIman0I5kgOg1J8sBJ1lcLEOw/qiULpYaFmoPMM/l/QP4LAAD//wMA&#10;UEsBAi0AFAAGAAgAAAAhALaDOJL+AAAA4QEAABMAAAAAAAAAAAAAAAAAAAAAAFtDb250ZW50X1R5&#10;cGVzXS54bWxQSwECLQAUAAYACAAAACEAOP0h/9YAAACUAQAACwAAAAAAAAAAAAAAAAAvAQAAX3Jl&#10;bHMvLnJlbHNQSwECLQAUAAYACAAAACEADmgaOi0CAABSBAAADgAAAAAAAAAAAAAAAAAuAgAAZHJz&#10;L2Uyb0RvYy54bWxQSwECLQAUAAYACAAAACEAjt3sd90AAAAIAQAADwAAAAAAAAAAAAAAAACHBAAA&#10;ZHJzL2Rvd25yZXYueG1sUEsFBgAAAAAEAAQA8wAAAJEFAAAAAA==&#10;">
                      <v:textbox>
                        <w:txbxContent>
                          <w:p w:rsidR="00613614" w:rsidRPr="00D513FE" w:rsidRDefault="00613614" w:rsidP="00613614">
                            <w:pPr>
                              <w:jc w:val="center"/>
                              <w:rPr>
                                <w:sz w:val="26"/>
                                <w:szCs w:val="26"/>
                              </w:rPr>
                            </w:pPr>
                            <w:r w:rsidRPr="00D513FE">
                              <w:rPr>
                                <w:sz w:val="26"/>
                                <w:szCs w:val="26"/>
                              </w:rPr>
                              <w:t>Cất cặp sách, tư trang cá nhân</w:t>
                            </w:r>
                          </w:p>
                        </w:txbxContent>
                      </v:textbox>
                    </v:rect>
                  </w:pict>
                </mc:Fallback>
              </mc:AlternateContent>
            </w:r>
          </w:p>
        </w:tc>
        <w:tc>
          <w:tcPr>
            <w:tcW w:w="4165" w:type="dxa"/>
            <w:shd w:val="clear" w:color="auto" w:fill="auto"/>
          </w:tcPr>
          <w:p w:rsidR="00613614" w:rsidRPr="00D513FE" w:rsidRDefault="00613614" w:rsidP="00043D9C">
            <w:pPr>
              <w:spacing w:line="240" w:lineRule="auto"/>
              <w:jc w:val="both"/>
              <w:rPr>
                <w:sz w:val="24"/>
                <w:szCs w:val="24"/>
              </w:rPr>
            </w:pPr>
            <w:r w:rsidRPr="00D513FE">
              <w:rPr>
                <w:sz w:val="24"/>
                <w:szCs w:val="24"/>
              </w:rPr>
              <w:t>Cất cặp sách, tư trang cá nhân tại tủ gửi đồ, khóa tủ và giữ chìa khóa tủ. Nếu mang theo tài liệu cá nhân vào thì trình thủ thư.</w:t>
            </w:r>
          </w:p>
        </w:tc>
      </w:tr>
      <w:tr w:rsidR="00613614" w:rsidRPr="00D513FE" w:rsidTr="00043D9C">
        <w:trPr>
          <w:trHeight w:val="1350"/>
        </w:trPr>
        <w:tc>
          <w:tcPr>
            <w:tcW w:w="1101" w:type="dxa"/>
            <w:shd w:val="clear" w:color="auto" w:fill="auto"/>
          </w:tcPr>
          <w:p w:rsidR="00613614" w:rsidRPr="00D513FE" w:rsidRDefault="00613614" w:rsidP="00043D9C">
            <w:pPr>
              <w:jc w:val="center"/>
              <w:rPr>
                <w:sz w:val="24"/>
                <w:szCs w:val="24"/>
              </w:rPr>
            </w:pPr>
            <w:r w:rsidRPr="00D513FE">
              <w:rPr>
                <w:sz w:val="24"/>
                <w:szCs w:val="24"/>
              </w:rPr>
              <w:t>Bạn đọc</w:t>
            </w:r>
          </w:p>
        </w:tc>
        <w:tc>
          <w:tcPr>
            <w:tcW w:w="5670" w:type="dxa"/>
            <w:shd w:val="clear" w:color="auto" w:fill="auto"/>
          </w:tcPr>
          <w:p w:rsidR="00613614" w:rsidRPr="00D513FE" w:rsidRDefault="00613614" w:rsidP="00043D9C">
            <w:pPr>
              <w:jc w:val="center"/>
              <w:rPr>
                <w:sz w:val="24"/>
                <w:szCs w:val="24"/>
              </w:rPr>
            </w:pPr>
            <w:r w:rsidRPr="00D513FE">
              <w:rPr>
                <w:noProof/>
                <w:sz w:val="24"/>
                <w:szCs w:val="24"/>
              </w:rPr>
              <mc:AlternateContent>
                <mc:Choice Requires="wps">
                  <w:drawing>
                    <wp:anchor distT="0" distB="0" distL="114300" distR="114300" simplePos="0" relativeHeight="252015616" behindDoc="0" locked="0" layoutInCell="1" allowOverlap="1" wp14:anchorId="5E09DF64" wp14:editId="3BCBE096">
                      <wp:simplePos x="0" y="0"/>
                      <wp:positionH relativeFrom="column">
                        <wp:posOffset>1804035</wp:posOffset>
                      </wp:positionH>
                      <wp:positionV relativeFrom="paragraph">
                        <wp:posOffset>134620</wp:posOffset>
                      </wp:positionV>
                      <wp:extent cx="1424305" cy="558800"/>
                      <wp:effectExtent l="12700" t="10160" r="10795" b="12065"/>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305" cy="558800"/>
                              </a:xfrm>
                              <a:prstGeom prst="rect">
                                <a:avLst/>
                              </a:prstGeom>
                              <a:solidFill>
                                <a:srgbClr val="FFFFFF"/>
                              </a:solidFill>
                              <a:ln w="9525">
                                <a:solidFill>
                                  <a:srgbClr val="000000"/>
                                </a:solidFill>
                                <a:miter lim="800000"/>
                                <a:headEnd/>
                                <a:tailEnd/>
                              </a:ln>
                            </wps:spPr>
                            <wps:txbx>
                              <w:txbxContent>
                                <w:p w:rsidR="00613614" w:rsidRPr="00D513FE" w:rsidRDefault="00613614" w:rsidP="00613614">
                                  <w:pPr>
                                    <w:jc w:val="center"/>
                                    <w:rPr>
                                      <w:sz w:val="26"/>
                                      <w:szCs w:val="26"/>
                                    </w:rPr>
                                  </w:pPr>
                                  <w:r w:rsidRPr="00D513FE">
                                    <w:rPr>
                                      <w:sz w:val="26"/>
                                      <w:szCs w:val="26"/>
                                    </w:rPr>
                                    <w:t>CB thủ thư hướng dẫn tra cứu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29" style="position:absolute;left:0;text-align:left;margin-left:142.05pt;margin-top:10.6pt;width:112.15pt;height:44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770LgIAAFIEAAAOAAAAZHJzL2Uyb0RvYy54bWysVG1v0zAQ/o7Ef7D8neZlzeiiptPUUYQ0&#10;YGLwAxzHSSwc25zdJuPXc3a6rgM+IfzB8vnOT5577i7r62lQ5CDASaMrmi1SSoTmppG6q+i3r7s3&#10;K0qcZ7phymhR0Ufh6PXm9av1aEuRm96oRgBBEO3K0Va0996WSeJ4LwbmFsYKjc7WwMA8mtAlDbAR&#10;0QeV5Gl6mYwGGguGC+fw9nZ20k3Eb1vB/ee2dcITVVHk5uMOca/DnmzWrOyA2V7yIw32DywGJjV+&#10;9AR1yzwje5B/QA2Sg3Gm9QtuhsS0reQi5oDZZOlv2Tz0zIqYC4rj7Ekm9/9g+afDPRDZYO3yS0o0&#10;G7BIX1A2pjslSLhEiUbrSox8sPcQknT2zvDvjmiz7TFO3ACYsResQWJZiE9ePAiGw6ekHj+aBvHZ&#10;3puo1tTCEABRBzLFojyeiiImTzheZst8eZEWlHD0FcVqlcaqJax8em3B+ffCDCQcKgrIPqKzw53z&#10;gQ0rn0Iie6Nks5NKRQO6equAHBg2yC6umAAmeR6mNBkrelXkRUR+4XPnEGlcf4MYpMdOV3KoKKaA&#10;KwSxMsj2Tjfx7JlU8xkpK33UMUg3l8BP9RRrdRHeBllr0zyisGDmxsZBxENv4CclIzZ1Rd2PPQNB&#10;ifqgsThX2XIZpiAay+Jtjgace+pzD9McoSrqKZmPWz9Pzt6C7Hr8UhbV0OYGC9rKqPUzqyN9bNxY&#10;guOQhck4t2PU869g8wsAAP//AwBQSwMEFAAGAAgAAAAhAKyxIgHeAAAACgEAAA8AAABkcnMvZG93&#10;bnJldi54bWxMj8FOwzAMhu9IvENkJG4saRmoK00nBBoSx627cEsb0xYap2rSrfD0mBPcbPnT7+8v&#10;tosbxAmn0HvSkKwUCKTG255aDcdqd5OBCNGQNYMn1PCFAbbl5UVhcuvPtMfTIbaCQyjkRkMX45hL&#10;GZoOnQkrPyLx7d1PzkRep1bayZw53A0yVepeOtMTf+jMiE8dNp+H2Wmo+/RovvfVi3Kb3W18XaqP&#10;+e1Z6+ur5fEBRMQl/sHwq8/qULJT7WeyQQwa0mydMMpDkoJg4E5laxA1k2qTgiwL+b9C+QMAAP//&#10;AwBQSwECLQAUAAYACAAAACEAtoM4kv4AAADhAQAAEwAAAAAAAAAAAAAAAAAAAAAAW0NvbnRlbnRf&#10;VHlwZXNdLnhtbFBLAQItABQABgAIAAAAIQA4/SH/1gAAAJQBAAALAAAAAAAAAAAAAAAAAC8BAABf&#10;cmVscy8ucmVsc1BLAQItABQABgAIAAAAIQAoc770LgIAAFIEAAAOAAAAAAAAAAAAAAAAAC4CAABk&#10;cnMvZTJvRG9jLnhtbFBLAQItABQABgAIAAAAIQCssSIB3gAAAAoBAAAPAAAAAAAAAAAAAAAAAIgE&#10;AABkcnMvZG93bnJldi54bWxQSwUGAAAAAAQABADzAAAAkwUAAAAA&#10;">
                      <v:textbox>
                        <w:txbxContent>
                          <w:p w:rsidR="00613614" w:rsidRPr="00D513FE" w:rsidRDefault="00613614" w:rsidP="00613614">
                            <w:pPr>
                              <w:jc w:val="center"/>
                              <w:rPr>
                                <w:sz w:val="26"/>
                                <w:szCs w:val="26"/>
                              </w:rPr>
                            </w:pPr>
                            <w:r w:rsidRPr="00D513FE">
                              <w:rPr>
                                <w:sz w:val="26"/>
                                <w:szCs w:val="26"/>
                              </w:rPr>
                              <w:t>CB thủ thư hướng dẫn tra cứu</w:t>
                            </w:r>
                          </w:p>
                        </w:txbxContent>
                      </v:textbox>
                    </v:rect>
                  </w:pict>
                </mc:Fallback>
              </mc:AlternateContent>
            </w:r>
            <w:r w:rsidRPr="00D513FE">
              <w:rPr>
                <w:noProof/>
                <w:sz w:val="24"/>
                <w:szCs w:val="24"/>
              </w:rPr>
              <mc:AlternateContent>
                <mc:Choice Requires="wps">
                  <w:drawing>
                    <wp:anchor distT="0" distB="0" distL="114300" distR="114300" simplePos="0" relativeHeight="252014592" behindDoc="0" locked="0" layoutInCell="1" allowOverlap="1" wp14:anchorId="1773AB7E" wp14:editId="4B86C1D0">
                      <wp:simplePos x="0" y="0"/>
                      <wp:positionH relativeFrom="column">
                        <wp:posOffset>142240</wp:posOffset>
                      </wp:positionH>
                      <wp:positionV relativeFrom="paragraph">
                        <wp:posOffset>134620</wp:posOffset>
                      </wp:positionV>
                      <wp:extent cx="1558290" cy="558800"/>
                      <wp:effectExtent l="8255" t="10160" r="5080" b="12065"/>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558800"/>
                              </a:xfrm>
                              <a:prstGeom prst="rect">
                                <a:avLst/>
                              </a:prstGeom>
                              <a:solidFill>
                                <a:srgbClr val="FFFFFF"/>
                              </a:solidFill>
                              <a:ln w="9525">
                                <a:solidFill>
                                  <a:srgbClr val="000000"/>
                                </a:solidFill>
                                <a:miter lim="800000"/>
                                <a:headEnd/>
                                <a:tailEnd/>
                              </a:ln>
                            </wps:spPr>
                            <wps:txbx>
                              <w:txbxContent>
                                <w:p w:rsidR="00613614" w:rsidRPr="00D513FE" w:rsidRDefault="00613614" w:rsidP="00613614">
                                  <w:pPr>
                                    <w:jc w:val="center"/>
                                    <w:rPr>
                                      <w:sz w:val="26"/>
                                      <w:szCs w:val="26"/>
                                    </w:rPr>
                                  </w:pPr>
                                  <w:r w:rsidRPr="00D513FE">
                                    <w:rPr>
                                      <w:sz w:val="26"/>
                                      <w:szCs w:val="26"/>
                                    </w:rPr>
                                    <w:t>Tra cứu tài liệu trên danh mục tại 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30" style="position:absolute;left:0;text-align:left;margin-left:11.2pt;margin-top:10.6pt;width:122.7pt;height:44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36/KQIAAFIEAAAOAAAAZHJzL2Uyb0RvYy54bWysVNuO0zAQfUfiHyy/0yRVC9uo6WrVpQhp&#10;YVcsfIDjOImFb4zdJuXrGTvdbrmIB4QfrBnP+GTmHE/W16NW5CDAS2sqWsxySoThtpGmq+iXz7tX&#10;V5T4wEzDlDWiokfh6fXm5Yv14Eoxt71VjQCCIMaXg6toH4Irs8zzXmjmZ9YJg8HWgmYBXeiyBtiA&#10;6Fpl8zx/nQ0WGgeWC+/x9HYK0k3Cb1vBw33behGIqijWFtIOaa/jnm3WrOyAuV7yUxnsH6rQTBr8&#10;6BnqlgVG9iB/g9KSg/W2DTNudWbbVnKResBuivyXbh575kTqBcnx7kyT/3+w/OPhAYhsULv5khLD&#10;NIr0CWljplOCxEOkaHC+xMxH9wCxSe/uLP/qibHbHvPEDYAdesEaLKyI+dlPF6Lj8Sqphw+2QXy2&#10;DzaxNbagIyDyQMYkyvEsihgD4XhYLJdX8xVqxzGG9lWeVMtY+XTbgQ/vhNUkGhUFrD6hs8OdD7Ea&#10;Vj6lpOqtks1OKpUc6OqtAnJg+EB2aaUGsMnLNGXIUNHVEun4O0Se1p8gtAz40pXUFcUWcMUkVkba&#10;3pom2YFJNdlYsjInHiN1kwRhrMek1SLejbTWtjkisWCnh42DiEZv4TslAz7qivpvewaCEvXeoDir&#10;YrGIU5CcxfLNHB24jNSXEWY4QlU0UDKZ2zBNzt6B7Hr8UpHYMPYGBW1l4vq5qlP5+HCTBKchi5Nx&#10;6aes51/B5gcAAAD//wMAUEsDBBQABgAIAAAAIQB+6xY/3QAAAAkBAAAPAAAAZHJzL2Rvd25yZXYu&#10;eG1sTI/BTsMwEETvSPyDtUjcqF2DCg1xKgQqEsc2vXDbxCYJxOsodtrA17Oc6Gk1mqfZmXwz+14c&#10;3Ri7QAaWCwXCUR1sR42BQ7m9eQARE5LFPpAz8O0ibIrLixwzG060c8d9agSHUMzQQJvSkEkZ69Z5&#10;jIswOGLvI4weE8uxkXbEE4f7XmqlVtJjR/yhxcE9t67+2k/eQNXpA/7sylfl19vb9DaXn9P7izHX&#10;V/PTI4jk5vQPw199rg4Fd6rCRDaK3oDWd0zyXWoQ7OvVPU+pGFRrDbLI5fmC4hcAAP//AwBQSwEC&#10;LQAUAAYACAAAACEAtoM4kv4AAADhAQAAEwAAAAAAAAAAAAAAAAAAAAAAW0NvbnRlbnRfVHlwZXNd&#10;LnhtbFBLAQItABQABgAIAAAAIQA4/SH/1gAAAJQBAAALAAAAAAAAAAAAAAAAAC8BAABfcmVscy8u&#10;cmVsc1BLAQItABQABgAIAAAAIQDva36/KQIAAFIEAAAOAAAAAAAAAAAAAAAAAC4CAABkcnMvZTJv&#10;RG9jLnhtbFBLAQItABQABgAIAAAAIQB+6xY/3QAAAAkBAAAPAAAAAAAAAAAAAAAAAIMEAABkcnMv&#10;ZG93bnJldi54bWxQSwUGAAAAAAQABADzAAAAjQUAAAAA&#10;">
                      <v:textbox>
                        <w:txbxContent>
                          <w:p w:rsidR="00613614" w:rsidRPr="00D513FE" w:rsidRDefault="00613614" w:rsidP="00613614">
                            <w:pPr>
                              <w:jc w:val="center"/>
                              <w:rPr>
                                <w:sz w:val="26"/>
                                <w:szCs w:val="26"/>
                              </w:rPr>
                            </w:pPr>
                            <w:r w:rsidRPr="00D513FE">
                              <w:rPr>
                                <w:sz w:val="26"/>
                                <w:szCs w:val="26"/>
                              </w:rPr>
                              <w:t>Tra cứu tài liệu trên danh mục tại TV</w:t>
                            </w:r>
                          </w:p>
                        </w:txbxContent>
                      </v:textbox>
                    </v:rect>
                  </w:pict>
                </mc:Fallback>
              </mc:AlternateContent>
            </w:r>
          </w:p>
          <w:p w:rsidR="00613614" w:rsidRPr="00D513FE" w:rsidRDefault="00613614" w:rsidP="00043D9C">
            <w:pPr>
              <w:rPr>
                <w:sz w:val="24"/>
                <w:szCs w:val="24"/>
              </w:rPr>
            </w:pPr>
            <w:r w:rsidRPr="00D513FE">
              <w:rPr>
                <w:noProof/>
                <w:sz w:val="24"/>
                <w:szCs w:val="24"/>
              </w:rPr>
              <mc:AlternateContent>
                <mc:Choice Requires="wps">
                  <w:drawing>
                    <wp:anchor distT="0" distB="0" distL="114300" distR="114300" simplePos="0" relativeHeight="252032000" behindDoc="0" locked="0" layoutInCell="1" allowOverlap="1" wp14:anchorId="0BC61584" wp14:editId="49343155">
                      <wp:simplePos x="0" y="0"/>
                      <wp:positionH relativeFrom="column">
                        <wp:posOffset>1082040</wp:posOffset>
                      </wp:positionH>
                      <wp:positionV relativeFrom="paragraph">
                        <wp:posOffset>402590</wp:posOffset>
                      </wp:positionV>
                      <wp:extent cx="0" cy="207645"/>
                      <wp:effectExtent l="52705" t="10795" r="61595" b="19685"/>
                      <wp:wrapNone/>
                      <wp:docPr id="124" name="Straight Arrow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4" o:spid="_x0000_s1026" type="#_x0000_t32" style="position:absolute;margin-left:85.2pt;margin-top:31.7pt;width:0;height:16.3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tp7OgIAAG8EAAAOAAAAZHJzL2Uyb0RvYy54bWysVMFu2zAMvQ/YPwi6p7YzJ2uNOkVhJ7t0&#10;W4F2H6BIcixMFgVJjRMM+/dRipOt22UYloNCSeTj4yPl27vDoMleOq/A1LS4yimRhoNQZlfTL8+b&#10;2TUlPjAjmAYja3qUnt6t3r65HW0l59CDFtIRBDG+Gm1N+xBslWWe93Jg/gqsNHjZgRtYwK3bZcKx&#10;EdEHnc3zfJmN4IR1wKX3eNqeLukq4Xed5OFz13kZiK4pcgtpdWndxjVb3bJq55jtFZ9osH9gMTBl&#10;MOkFqmWBkRen/oAaFHfgoQtXHIYMuk5xmWrAaor8t2qeemZlqgXF8fYik/9/sPzT/tERJbB385IS&#10;wwZs0lNwTO36QO6dg5E0YAwKCY5EH1RstL7CwMY8ulgzP5gn+wD8qycGmp6ZnUzMn48WwYoYkb0K&#10;iRtvMe92/AgCfdhLgCTfoXNDhERhyCF16XjpkjwEwk+HHE/n+ftluUjgrDrHWefDBwkDiUZN/VTI&#10;pYIiZWH7Bx8iK1adA2JSAxuldZoIbchY05vFfJECPGgl4mV08263bbQjexZnKv0mFq/cHLwYkcB6&#10;ycR6sgNTGm0SkjbBKVRLSxqzDVJQoiU+o2id6GkTM2LlSHiyTmP17Sa/WV+vr8tZOV+uZ2XetrP7&#10;TVPOlpvi/aJ91zZNW3yP5Iuy6pUQ0kT+5xEvyr8boemxnYbzMuQXobLX6ElRJHv+T6RT62O3T3Oz&#10;BXF8dLG6OAU41cl5eoHx2fy6T14/vxOrHwAAAP//AwBQSwMEFAAGAAgAAAAhAMOy8kzfAAAACQEA&#10;AA8AAABkcnMvZG93bnJldi54bWxMj0FPwzAMhe9I/IfISNxYOkCFlaYTMCF6GRIbQhyzxjQRjVM1&#10;2dbx6/G4wMl69tPz98r56DuxwyG6QAqmkwwEUhOMo1bB2/rp4hZETJqM7gKhggNGmFenJ6UuTNjT&#10;K+5WqRUcQrHQCmxKfSFlbCx6HSehR+LbZxi8TiyHVppB7zncd/Iyy3LptSP+YHWPjxabr9XWK0iL&#10;j4PN35uHmXtZPy9z913X9UKp87Px/g5EwjH9meGIz+hQMdMmbMlE0bG+ya7ZqiC/4nk0/C42Cmb5&#10;FGRVyv8Nqh8AAAD//wMAUEsBAi0AFAAGAAgAAAAhALaDOJL+AAAA4QEAABMAAAAAAAAAAAAAAAAA&#10;AAAAAFtDb250ZW50X1R5cGVzXS54bWxQSwECLQAUAAYACAAAACEAOP0h/9YAAACUAQAACwAAAAAA&#10;AAAAAAAAAAAvAQAAX3JlbHMvLnJlbHNQSwECLQAUAAYACAAAACEAHTraezoCAABvBAAADgAAAAAA&#10;AAAAAAAAAAAuAgAAZHJzL2Uyb0RvYy54bWxQSwECLQAUAAYACAAAACEAw7LyTN8AAAAJAQAADwAA&#10;AAAAAAAAAAAAAACUBAAAZHJzL2Rvd25yZXYueG1sUEsFBgAAAAAEAAQA8wAAAKAFAAAAAA==&#10;">
                      <v:stroke endarrow="block"/>
                    </v:shape>
                  </w:pict>
                </mc:Fallback>
              </mc:AlternateContent>
            </w:r>
            <w:r w:rsidRPr="00D513FE">
              <w:rPr>
                <w:sz w:val="24"/>
                <w:szCs w:val="24"/>
              </w:rPr>
              <w:t xml:space="preserve">                                                                </w:t>
            </w:r>
          </w:p>
        </w:tc>
        <w:tc>
          <w:tcPr>
            <w:tcW w:w="4165" w:type="dxa"/>
            <w:shd w:val="clear" w:color="auto" w:fill="auto"/>
          </w:tcPr>
          <w:p w:rsidR="00613614" w:rsidRPr="00D513FE" w:rsidRDefault="00613614" w:rsidP="00043D9C">
            <w:pPr>
              <w:spacing w:line="240" w:lineRule="auto"/>
              <w:jc w:val="both"/>
              <w:rPr>
                <w:sz w:val="24"/>
                <w:szCs w:val="24"/>
              </w:rPr>
            </w:pPr>
            <w:r w:rsidRPr="00D513FE">
              <w:rPr>
                <w:sz w:val="24"/>
                <w:szCs w:val="24"/>
              </w:rPr>
              <w:t>Bạn đọc tra cứu tài liệu trong cuốn danh mục tại TV để tìm ra chỉ số ĐKCB của tài liệu để xác định vị trí cuốn tài liệu trên giá.</w:t>
            </w:r>
          </w:p>
        </w:tc>
      </w:tr>
      <w:tr w:rsidR="00613614" w:rsidRPr="00D513FE" w:rsidTr="00043D9C">
        <w:trPr>
          <w:trHeight w:val="689"/>
        </w:trPr>
        <w:tc>
          <w:tcPr>
            <w:tcW w:w="1101" w:type="dxa"/>
            <w:shd w:val="clear" w:color="auto" w:fill="auto"/>
          </w:tcPr>
          <w:p w:rsidR="00613614" w:rsidRPr="00D513FE" w:rsidRDefault="00613614" w:rsidP="00043D9C">
            <w:pPr>
              <w:jc w:val="center"/>
              <w:rPr>
                <w:sz w:val="24"/>
                <w:szCs w:val="24"/>
              </w:rPr>
            </w:pPr>
          </w:p>
          <w:p w:rsidR="00613614" w:rsidRPr="00D513FE" w:rsidRDefault="00613614" w:rsidP="00043D9C">
            <w:pPr>
              <w:jc w:val="center"/>
              <w:rPr>
                <w:sz w:val="24"/>
                <w:szCs w:val="24"/>
              </w:rPr>
            </w:pPr>
            <w:r w:rsidRPr="00D513FE">
              <w:rPr>
                <w:sz w:val="24"/>
                <w:szCs w:val="24"/>
              </w:rPr>
              <w:t>Bạn đọc</w:t>
            </w:r>
          </w:p>
        </w:tc>
        <w:tc>
          <w:tcPr>
            <w:tcW w:w="5670" w:type="dxa"/>
            <w:shd w:val="clear" w:color="auto" w:fill="auto"/>
          </w:tcPr>
          <w:p w:rsidR="00613614" w:rsidRPr="00D513FE" w:rsidRDefault="00613614" w:rsidP="00043D9C">
            <w:pPr>
              <w:jc w:val="center"/>
              <w:rPr>
                <w:sz w:val="24"/>
                <w:szCs w:val="24"/>
              </w:rPr>
            </w:pPr>
            <w:r w:rsidRPr="00D513FE">
              <w:rPr>
                <w:noProof/>
                <w:sz w:val="24"/>
                <w:szCs w:val="24"/>
              </w:rPr>
              <mc:AlternateContent>
                <mc:Choice Requires="wps">
                  <w:drawing>
                    <wp:anchor distT="0" distB="0" distL="114300" distR="114300" simplePos="0" relativeHeight="252046336" behindDoc="0" locked="0" layoutInCell="1" allowOverlap="1" wp14:anchorId="7255758C" wp14:editId="538B7CBC">
                      <wp:simplePos x="0" y="0"/>
                      <wp:positionH relativeFrom="column">
                        <wp:posOffset>31115</wp:posOffset>
                      </wp:positionH>
                      <wp:positionV relativeFrom="paragraph">
                        <wp:posOffset>225425</wp:posOffset>
                      </wp:positionV>
                      <wp:extent cx="264160" cy="0"/>
                      <wp:effectExtent l="11430" t="59690" r="19685" b="54610"/>
                      <wp:wrapNone/>
                      <wp:docPr id="123" name="Straight Arrow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3" o:spid="_x0000_s1026" type="#_x0000_t32" style="position:absolute;margin-left:2.45pt;margin-top:17.75pt;width:20.8pt;height:0;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snFPAIAAG8EAAAOAAAAZHJzL2Uyb0RvYy54bWysVE1v2zAMvQ/YfxB0Tx2nbpYYdYrCTnbp&#10;tgDpfoAiybEwWRQkNU4w7L+PUj7WbpdhmA8yZZGPj4+U7x8OvSZ76bwCU9H8ZkyJNByEMruKfn1e&#10;jWaU+MCMYBqMrOhRevqweP/ufrClnEAHWkhHEMT4crAV7UKwZZZ53sme+Ruw0uBhC65nAbdulwnH&#10;BkTvdTYZj6fZAE5YB1x6j1+b0yFdJPy2lTx8aVsvA9EVRW4hrS6t27hmi3tW7hyzneJnGuwfWPRM&#10;GUx6hWpYYOTFqT+gesUdeGjDDYc+g7ZVXKYasJp8/Fs1m45ZmWpBcby9yuT/Hyz/vF87ogT2bnJL&#10;iWE9NmkTHFO7LpBH52AgNRiDQoIj0QcVG6wvMbA2axdr5gezsU/Av3lioO6Y2cnE/PloESyPEdmb&#10;kLjxFvNuh08g0Ie9BEjyHVrXR0gUhhxSl47XLslDIBw/TqZFPsVe8stRxspLnHU+fJTQk2hU1J8L&#10;uVaQpyxs/+RDZMXKS0BMamCltE4ToQ0ZKjq/m9ylAA9aiXgY3bzbbWvtyJ7FmUpPKhFPXrs5eDEi&#10;gXWSieXZDkxptElI2gSnUC0taczWS0GJlniNonWip03MiJUj4bN1Gqvv8/F8OVvOilExmS5Hxbhp&#10;Ro+ruhhNV/mHu+a2qesm/xHJ50XZKSGkifwvI54XfzdC58t2Gs7rkF+Fyt6iJ0WR7OWdSKfWx26f&#10;5mYL4rh2sbo4BTjVyfl8A+O1eb1PXr/+E4ufAAAA//8DAFBLAwQUAAYACAAAACEAJDLXrNwAAAAG&#10;AQAADwAAAGRycy9kb3ducmV2LnhtbEyOQUvDQBSE74L/YXmCN7tR22BjNkUtYi4VbEU8brPP7GL2&#10;bchu29Rf7xMPehqGGWa+cjH6TuxxiC6QgstJBgKpCcZRq+B183hxAyImTUZ3gVDBESMsqtOTUhcm&#10;HOgF9+vUCh6hWGgFNqW+kDI2Fr2Ok9AjcfYRBq8T26GVZtAHHvedvMqyXHrtiB+s7vHBYvO53nkF&#10;afl+tPlbcz93z5unVe6+6rpeKnV+Nt7dgkg4pr8y/OAzOlTMtA07MlF0CqZzLiq4ns1AcDzNWbe/&#10;Xlal/I9ffQMAAP//AwBQSwECLQAUAAYACAAAACEAtoM4kv4AAADhAQAAEwAAAAAAAAAAAAAAAAAA&#10;AAAAW0NvbnRlbnRfVHlwZXNdLnhtbFBLAQItABQABgAIAAAAIQA4/SH/1gAAAJQBAAALAAAAAAAA&#10;AAAAAAAAAC8BAABfcmVscy8ucmVsc1BLAQItABQABgAIAAAAIQBQDsnFPAIAAG8EAAAOAAAAAAAA&#10;AAAAAAAAAC4CAABkcnMvZTJvRG9jLnhtbFBLAQItABQABgAIAAAAIQAkMtes3AAAAAYBAAAPAAAA&#10;AAAAAAAAAAAAAJYEAABkcnMvZG93bnJldi54bWxQSwUGAAAAAAQABADzAAAAnwUAAAAA&#10;">
                      <v:stroke endarrow="block"/>
                    </v:shape>
                  </w:pict>
                </mc:Fallback>
              </mc:AlternateContent>
            </w:r>
            <w:r w:rsidRPr="00D513FE">
              <w:rPr>
                <w:noProof/>
                <w:sz w:val="24"/>
                <w:szCs w:val="24"/>
              </w:rPr>
              <mc:AlternateContent>
                <mc:Choice Requires="wps">
                  <w:drawing>
                    <wp:anchor distT="0" distB="0" distL="114300" distR="114300" simplePos="0" relativeHeight="252045312" behindDoc="0" locked="0" layoutInCell="1" allowOverlap="1" wp14:anchorId="293D2252" wp14:editId="295A7E74">
                      <wp:simplePos x="0" y="0"/>
                      <wp:positionH relativeFrom="column">
                        <wp:posOffset>31115</wp:posOffset>
                      </wp:positionH>
                      <wp:positionV relativeFrom="paragraph">
                        <wp:posOffset>225425</wp:posOffset>
                      </wp:positionV>
                      <wp:extent cx="0" cy="3615690"/>
                      <wp:effectExtent l="11430" t="12065" r="7620" b="10795"/>
                      <wp:wrapNone/>
                      <wp:docPr id="122" name="Straight Arrow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5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2" o:spid="_x0000_s1026" type="#_x0000_t32" style="position:absolute;margin-left:2.45pt;margin-top:17.75pt;width:0;height:284.7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KckJwIAAE4EAAAOAAAAZHJzL2Uyb0RvYy54bWysVNuO2jAQfa/Uf7DyzuayQCEirFYJ9GXb&#10;RWL7AcZ2EquJx7INAVX9947NRWz7UlXlwYztmTNnZo6zeDr2HTkIYyWoIkofkogIxYBL1RTRt7f1&#10;aBYR66jitAMliugkbPS0/PhhMehcZNBCx4UhCKJsPugiap3TeRxb1oqe2gfQQuFlDaanDremibmh&#10;A6L3XZwlyTQewHBtgAlr8bQ6X0bLgF/XgrnXurbCka6IkJsLqwnrzq/xckHzxlDdSnahQf+BRU+l&#10;wqQ3qIo6SvZG/gHVS2bAQu0eGPQx1LVkItSA1aTJb9VsW6pFqAWbY/WtTfb/wbKvh40hkuPssiwi&#10;ivY4pK0zVDatI8/GwEBKUAobCYZ4H+zYoG2OgaXaGF8zO6qtfgH23RIFZUtVIwLzt5NGsNRHxO9C&#10;/MZqzLsbvgBHH7p3ENp3rE3vIbEx5BimdLpNSRwdYedDhqeP03QynYcJxjS/Bmpj3WcBPfFGEdlL&#10;JbcS0pCGHl6s87Rofg3wWRWsZdcFSXSKDEU0n2STEGChk9xfejdrml3ZGXKgXlThF2rEm3s3A3vF&#10;A1grKF9dbEdld7Yxeac8HhaGdC7WWTU/5sl8NVvNxqNxNl2NxklVjZ7X5Xg0XaefJtVjVZZV+tNT&#10;S8d5KzkXyrO7Kjgd/51CLm/prL2bhm9tiN+jh34h2et/IB0m64d5lsUO+GljrhNH0QbnywPzr+J+&#10;j/b9Z2D5CwAA//8DAFBLAwQUAAYACAAAACEAqG4tvdoAAAAGAQAADwAAAGRycy9kb3ducmV2Lnht&#10;bEyOwU7DMBBE70j8g7VIXBB1WkhF02yqCokDR9pKXN14mwTidRQ7TejXsz3BbUYzmnn5ZnKtOlMf&#10;Gs8I81kCirj0tuEK4bB/e3wBFaJha1rPhPBDATbF7U1uMutH/qDzLlZKRjhkBqGOscu0DmVNzoSZ&#10;74glO/nemSi2r7TtzSjjrtWLJFlqZxqWh9p09FpT+b0bHAKFIZ0n25WrDu+X8eFzcfkauz3i/d20&#10;XYOKNMW/MlzxBR0KYTr6gW1QLcLzSooIT2kKSuKrPSIsExG6yPV//OIXAAD//wMAUEsBAi0AFAAG&#10;AAgAAAAhALaDOJL+AAAA4QEAABMAAAAAAAAAAAAAAAAAAAAAAFtDb250ZW50X1R5cGVzXS54bWxQ&#10;SwECLQAUAAYACAAAACEAOP0h/9YAAACUAQAACwAAAAAAAAAAAAAAAAAvAQAAX3JlbHMvLnJlbHNQ&#10;SwECLQAUAAYACAAAACEAepinJCcCAABOBAAADgAAAAAAAAAAAAAAAAAuAgAAZHJzL2Uyb0RvYy54&#10;bWxQSwECLQAUAAYACAAAACEAqG4tvdoAAAAGAQAADwAAAAAAAAAAAAAAAACBBAAAZHJzL2Rvd25y&#10;ZXYueG1sUEsFBgAAAAAEAAQA8wAAAIgFAAAAAA==&#10;"/>
                  </w:pict>
                </mc:Fallback>
              </mc:AlternateContent>
            </w:r>
            <w:r w:rsidRPr="00D513FE">
              <w:rPr>
                <w:noProof/>
                <w:sz w:val="24"/>
                <w:szCs w:val="24"/>
              </w:rPr>
              <mc:AlternateContent>
                <mc:Choice Requires="wps">
                  <w:drawing>
                    <wp:anchor distT="0" distB="0" distL="114300" distR="114300" simplePos="0" relativeHeight="252020736" behindDoc="0" locked="0" layoutInCell="1" allowOverlap="1" wp14:anchorId="0FB1F9BE" wp14:editId="39C69A15">
                      <wp:simplePos x="0" y="0"/>
                      <wp:positionH relativeFrom="column">
                        <wp:posOffset>295275</wp:posOffset>
                      </wp:positionH>
                      <wp:positionV relativeFrom="paragraph">
                        <wp:posOffset>50800</wp:posOffset>
                      </wp:positionV>
                      <wp:extent cx="2933065" cy="311785"/>
                      <wp:effectExtent l="8890" t="8890" r="10795" b="12700"/>
                      <wp:wrapNone/>
                      <wp:docPr id="1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065" cy="311785"/>
                              </a:xfrm>
                              <a:prstGeom prst="rect">
                                <a:avLst/>
                              </a:prstGeom>
                              <a:solidFill>
                                <a:srgbClr val="FFFFFF"/>
                              </a:solidFill>
                              <a:ln w="9525">
                                <a:solidFill>
                                  <a:srgbClr val="000000"/>
                                </a:solidFill>
                                <a:miter lim="800000"/>
                                <a:headEnd/>
                                <a:tailEnd/>
                              </a:ln>
                            </wps:spPr>
                            <wps:txbx>
                              <w:txbxContent>
                                <w:p w:rsidR="00613614" w:rsidRPr="001F2CA3" w:rsidRDefault="00613614" w:rsidP="00613614">
                                  <w:pPr>
                                    <w:jc w:val="center"/>
                                    <w:rPr>
                                      <w:sz w:val="26"/>
                                      <w:szCs w:val="26"/>
                                    </w:rPr>
                                  </w:pPr>
                                  <w:r w:rsidRPr="001F2CA3">
                                    <w:rPr>
                                      <w:sz w:val="26"/>
                                      <w:szCs w:val="26"/>
                                    </w:rPr>
                                    <w:t>Vào kho sách chọn tài liệu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31" style="position:absolute;left:0;text-align:left;margin-left:23.25pt;margin-top:4pt;width:230.95pt;height:24.5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QcKgIAAFIEAAAOAAAAZHJzL2Uyb0RvYy54bWysVNtu2zAMfR+wfxD0vviSpE2MOEWRLsOA&#10;bivW7QNkWbaF6TZKidN9fWk5SdNtT8P8IIgidXR4SHp1c9CK7AV4aU1Js0lKiTDc1tK0Jf3+bftu&#10;QYkPzNRMWSNK+iQ8vVm/fbPqXSFy21lVCyAIYnzRu5J2IbgiSTzvhGZ+Yp0w6GwsaBbQhDapgfWI&#10;rlWSp+lV0luoHVguvMfTu9FJ1xG/aQQPX5rGi0BUSZFbiCvEtRrWZL1iRQvMdZIfabB/YKGZNPjo&#10;GeqOBUZ2IP+A0pKD9bYJE251YptGchFzwGyy9LdsHjvmRMwFxfHuLJP/f7D88/4BiKyxdnlGiWEa&#10;i/QVZWOmVYIMhyhR73yBkY/uAYYkvbu3/Icnxm46jBO3ALbvBKuRWIxPXl0YDI9XSdV/sjXis12w&#10;Ua1DA3oARB3IIRbl6VwUcQiE42G+nE7TqzklHH3TLLtezAdKCStOtx348EFYTYZNSQHZR3S2v/dh&#10;DD2FRPZWyXorlYoGtNVGAdkzbJBt/I7o/jJMGdKXdDnP5xH5lc9fQqTx+xuElgE7XUld0sU5iBWD&#10;bO9NHfswMKnGPWanDCZ5km4sQThUh1irqMDgq2z9hMKCHRsbBxE3nYVflPTY1CX1P3cMBCXqo8Hi&#10;LLPZbJiCaMzm1zkacOmpLj3McIQqaaBk3G7CODk7B7Lt8KUsqmHsLRa0kVHrF1ZH+ti4sVrHIRsm&#10;49KOUS+/gvUzAAAA//8DAFBLAwQUAAYACAAAACEAcaSHLN0AAAAHAQAADwAAAGRycy9kb3ducmV2&#10;LnhtbEyPwU7DMBBE70j8g7VI3Kjd0pY0xKkQqEgc2/TCzYm3SSBeR7HTBr6e5QS3Wc1o5m22nVwn&#10;zjiE1pOG+UyBQKq8banWcCx2dwmIEA1Z03lCDV8YYJtfX2Umtf5CezwfYi24hEJqNDQx9qmUoWrQ&#10;mTDzPRJ7Jz84E/kcamkHc+Fy18mFUmvpTEu80JgenxusPg+j01C2i6P53hevym129/FtKj7G9xet&#10;b2+mp0cQEaf4F4ZffEaHnJlKP5INotOwXK84qSHhj9heqWQJomTxMAeZZ/I/f/4DAAD//wMAUEsB&#10;Ai0AFAAGAAgAAAAhALaDOJL+AAAA4QEAABMAAAAAAAAAAAAAAAAAAAAAAFtDb250ZW50X1R5cGVz&#10;XS54bWxQSwECLQAUAAYACAAAACEAOP0h/9YAAACUAQAACwAAAAAAAAAAAAAAAAAvAQAAX3JlbHMv&#10;LnJlbHNQSwECLQAUAAYACAAAACEAPmbEHCoCAABSBAAADgAAAAAAAAAAAAAAAAAuAgAAZHJzL2Uy&#10;b0RvYy54bWxQSwECLQAUAAYACAAAACEAcaSHLN0AAAAHAQAADwAAAAAAAAAAAAAAAACEBAAAZHJz&#10;L2Rvd25yZXYueG1sUEsFBgAAAAAEAAQA8wAAAI4FAAAAAA==&#10;">
                      <v:textbox>
                        <w:txbxContent>
                          <w:p w:rsidR="00613614" w:rsidRPr="001F2CA3" w:rsidRDefault="00613614" w:rsidP="00613614">
                            <w:pPr>
                              <w:jc w:val="center"/>
                              <w:rPr>
                                <w:sz w:val="26"/>
                                <w:szCs w:val="26"/>
                              </w:rPr>
                            </w:pPr>
                            <w:r w:rsidRPr="001F2CA3">
                              <w:rPr>
                                <w:sz w:val="26"/>
                                <w:szCs w:val="26"/>
                              </w:rPr>
                              <w:t>Vào kho sách chọn tài liệu</w:t>
                            </w:r>
                          </w:p>
                        </w:txbxContent>
                      </v:textbox>
                    </v:rect>
                  </w:pict>
                </mc:Fallback>
              </mc:AlternateContent>
            </w:r>
          </w:p>
          <w:p w:rsidR="00613614" w:rsidRPr="00D513FE" w:rsidRDefault="00613614" w:rsidP="00043D9C">
            <w:pPr>
              <w:jc w:val="center"/>
              <w:rPr>
                <w:sz w:val="24"/>
                <w:szCs w:val="24"/>
              </w:rPr>
            </w:pPr>
            <w:r w:rsidRPr="00D513FE">
              <w:rPr>
                <w:noProof/>
                <w:sz w:val="24"/>
                <w:szCs w:val="24"/>
              </w:rPr>
              <mc:AlternateContent>
                <mc:Choice Requires="wps">
                  <w:drawing>
                    <wp:anchor distT="0" distB="0" distL="114300" distR="114300" simplePos="0" relativeHeight="252030976" behindDoc="0" locked="0" layoutInCell="1" allowOverlap="1" wp14:anchorId="1311E9FA" wp14:editId="3149E733">
                      <wp:simplePos x="0" y="0"/>
                      <wp:positionH relativeFrom="column">
                        <wp:posOffset>1082040</wp:posOffset>
                      </wp:positionH>
                      <wp:positionV relativeFrom="paragraph">
                        <wp:posOffset>58420</wp:posOffset>
                      </wp:positionV>
                      <wp:extent cx="0" cy="473710"/>
                      <wp:effectExtent l="52705" t="6350" r="61595" b="15240"/>
                      <wp:wrapNone/>
                      <wp:docPr id="120" name="Straight Arrow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3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0" o:spid="_x0000_s1026" type="#_x0000_t32" style="position:absolute;margin-left:85.2pt;margin-top:4.6pt;width:0;height:37.3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QTgOwIAAG8EAAAOAAAAZHJzL2Uyb0RvYy54bWysVF1v2yAUfZ+0/4B4Tx2nbpJadarKTvbS&#10;rZHa/QACOEbDXAQ0TjTtv+9CPtZuL9O0PJAL3I9zzz347n7fa7KTziswFc2vxpRIw0Eos63o15fV&#10;aE6JD8wIpsHIih6kp/eLjx/uBlvKCXSghXQEkxhfDraiXQi2zDLPO9kzfwVWGrxswfUs4NZtM+HY&#10;gNl7nU3G42k2gBPWAZfe42lzvKSLlL9tJQ9PbetlILqiiC2k1aV1E9dsccfKrWO2U/wEg/0Dip4p&#10;g0UvqRoWGHl16o9UveIOPLThikOfQdsqLlMP2E0+/q2b545ZmXpBcry90OT/X1r+Zbd2RAmc3QT5&#10;MazHIT0Hx9S2C+TBORhIDcYgkeBI9EHGButLDKzN2sWe+d4820fg3zwxUHfMbGVC/nKwmCyPEdm7&#10;kLjxFutuhs8g0Ie9Bkj07VvXx5RIDNmnKR0uU5L7QPjxkONpMbue5QlOxspznHU+fJLQk2hU1J8a&#10;uXSQpyps9+hDRMXKc0AsamCltE6K0IYMFb29mdykAA9aiXgZ3bzbbmrtyI5FTaVfahFv3ro5eDUi&#10;JeskE8uTHZjSaJOQuAlOIVta0litl4ISLfEZResIT5tYETtHwCfrKKvvt+Pb5Xw5L0bFZLocFeOm&#10;GT2s6mI0XeWzm+a6qesm/xHB50XZKSGkifjPEs+Lv5PQ6bEdxXkR+YWo7H32xCiCPf8n0Gn0cdpH&#10;3WxAHNYudhdVgKpOzqcXGJ/N233y+vWdWPwEAAD//wMAUEsDBBQABgAIAAAAIQCiw3yl3gAAAAgB&#10;AAAPAAAAZHJzL2Rvd25yZXYueG1sTI9RT8IwFIXfTfgPzSXxTTrRjDHXEZUY96IJYIyPZb2ujevt&#10;shYY/nqLL/D45Zyc+91iMdiW7bH3xpGA20kCDKl2ylAj4GPzcpMB80GSkq0jFHBED4tydFXIXLkD&#10;rXC/Dg2LI+RzKUCH0OWc+1qjlX7iOqSYfbveyhCxb7jq5SGO25ZPkyTlVhqKF7Ts8Flj/bPeWQFh&#10;+XXU6Wf9NDfvm9e31PxWVbUU4no8PD4ACziEcxlO+lEdyui0dTtSnrWRZ8l9rAqYT4Gd8n/eCsju&#10;MuBlwS8fKP8AAAD//wMAUEsBAi0AFAAGAAgAAAAhALaDOJL+AAAA4QEAABMAAAAAAAAAAAAAAAAA&#10;AAAAAFtDb250ZW50X1R5cGVzXS54bWxQSwECLQAUAAYACAAAACEAOP0h/9YAAACUAQAACwAAAAAA&#10;AAAAAAAAAAAvAQAAX3JlbHMvLnJlbHNQSwECLQAUAAYACAAAACEAkQkE4DsCAABvBAAADgAAAAAA&#10;AAAAAAAAAAAuAgAAZHJzL2Uyb0RvYy54bWxQSwECLQAUAAYACAAAACEAosN8pd4AAAAIAQAADwAA&#10;AAAAAAAAAAAAAACVBAAAZHJzL2Rvd25yZXYueG1sUEsFBgAAAAAEAAQA8wAAAKAFAAAAAA==&#10;">
                      <v:stroke endarrow="block"/>
                    </v:shape>
                  </w:pict>
                </mc:Fallback>
              </mc:AlternateContent>
            </w:r>
          </w:p>
        </w:tc>
        <w:tc>
          <w:tcPr>
            <w:tcW w:w="4165" w:type="dxa"/>
            <w:shd w:val="clear" w:color="auto" w:fill="auto"/>
          </w:tcPr>
          <w:p w:rsidR="00613614" w:rsidRPr="00D513FE" w:rsidRDefault="00613614" w:rsidP="00043D9C">
            <w:pPr>
              <w:spacing w:line="240" w:lineRule="auto"/>
              <w:jc w:val="both"/>
              <w:rPr>
                <w:sz w:val="24"/>
                <w:szCs w:val="24"/>
              </w:rPr>
            </w:pPr>
            <w:r w:rsidRPr="00D513FE">
              <w:rPr>
                <w:sz w:val="24"/>
                <w:szCs w:val="24"/>
              </w:rPr>
              <w:t>Bạn đọc vào kho lựa chọn tài liệu</w:t>
            </w:r>
          </w:p>
        </w:tc>
      </w:tr>
      <w:tr w:rsidR="00613614" w:rsidRPr="00D513FE" w:rsidTr="00043D9C">
        <w:trPr>
          <w:trHeight w:val="681"/>
        </w:trPr>
        <w:tc>
          <w:tcPr>
            <w:tcW w:w="1101" w:type="dxa"/>
            <w:shd w:val="clear" w:color="auto" w:fill="auto"/>
          </w:tcPr>
          <w:p w:rsidR="00613614" w:rsidRPr="00D513FE" w:rsidRDefault="00613614" w:rsidP="00043D9C">
            <w:pPr>
              <w:ind w:left="-131"/>
              <w:jc w:val="center"/>
              <w:rPr>
                <w:color w:val="FF0000"/>
                <w:sz w:val="24"/>
                <w:szCs w:val="24"/>
              </w:rPr>
            </w:pPr>
          </w:p>
          <w:p w:rsidR="00613614" w:rsidRPr="00D513FE" w:rsidRDefault="00613614" w:rsidP="00043D9C">
            <w:pPr>
              <w:ind w:left="-131"/>
              <w:jc w:val="center"/>
              <w:rPr>
                <w:sz w:val="24"/>
                <w:szCs w:val="24"/>
              </w:rPr>
            </w:pPr>
          </w:p>
          <w:p w:rsidR="00613614" w:rsidRPr="00D513FE" w:rsidRDefault="00613614" w:rsidP="00043D9C">
            <w:pPr>
              <w:ind w:left="-131"/>
              <w:jc w:val="center"/>
              <w:rPr>
                <w:color w:val="FF0000"/>
                <w:sz w:val="24"/>
                <w:szCs w:val="24"/>
              </w:rPr>
            </w:pPr>
            <w:r w:rsidRPr="00D513FE">
              <w:rPr>
                <w:sz w:val="24"/>
                <w:szCs w:val="24"/>
              </w:rPr>
              <w:t>Bạn đọc</w:t>
            </w:r>
          </w:p>
        </w:tc>
        <w:tc>
          <w:tcPr>
            <w:tcW w:w="5670" w:type="dxa"/>
            <w:shd w:val="clear" w:color="auto" w:fill="auto"/>
          </w:tcPr>
          <w:p w:rsidR="00613614" w:rsidRPr="00D513FE" w:rsidRDefault="00613614" w:rsidP="00043D9C">
            <w:pPr>
              <w:jc w:val="center"/>
              <w:rPr>
                <w:color w:val="FF0000"/>
                <w:sz w:val="24"/>
                <w:szCs w:val="24"/>
              </w:rPr>
            </w:pPr>
            <w:r w:rsidRPr="00D513FE">
              <w:rPr>
                <w:noProof/>
                <w:color w:val="FF0000"/>
                <w:sz w:val="24"/>
                <w:szCs w:val="24"/>
              </w:rPr>
              <mc:AlternateContent>
                <mc:Choice Requires="wps">
                  <w:drawing>
                    <wp:anchor distT="0" distB="0" distL="114300" distR="114300" simplePos="0" relativeHeight="252047360" behindDoc="0" locked="0" layoutInCell="1" allowOverlap="1" wp14:anchorId="7B375F06" wp14:editId="16455EAC">
                      <wp:simplePos x="0" y="0"/>
                      <wp:positionH relativeFrom="column">
                        <wp:posOffset>1764030</wp:posOffset>
                      </wp:positionH>
                      <wp:positionV relativeFrom="paragraph">
                        <wp:posOffset>260350</wp:posOffset>
                      </wp:positionV>
                      <wp:extent cx="1464310" cy="612775"/>
                      <wp:effectExtent l="10795" t="13335" r="10795" b="12065"/>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4310" cy="612775"/>
                              </a:xfrm>
                              <a:prstGeom prst="rect">
                                <a:avLst/>
                              </a:prstGeom>
                              <a:solidFill>
                                <a:srgbClr val="FFFFFF"/>
                              </a:solidFill>
                              <a:ln w="9525">
                                <a:solidFill>
                                  <a:srgbClr val="000000"/>
                                </a:solidFill>
                                <a:miter lim="800000"/>
                                <a:headEnd/>
                                <a:tailEnd/>
                              </a:ln>
                            </wps:spPr>
                            <wps:txbx>
                              <w:txbxContent>
                                <w:p w:rsidR="00613614" w:rsidRDefault="00613614" w:rsidP="00613614">
                                  <w:pPr>
                                    <w:jc w:val="center"/>
                                  </w:pPr>
                                  <w:r w:rsidRPr="001F2CA3">
                                    <w:rPr>
                                      <w:sz w:val="26"/>
                                      <w:szCs w:val="26"/>
                                    </w:rPr>
                                    <w:t>Trao đổi nhóm, tự học, tự nghiên</w:t>
                                  </w:r>
                                  <w:r>
                                    <w:t xml:space="preserve"> </w:t>
                                  </w:r>
                                  <w:r w:rsidRPr="001F2CA3">
                                    <w:rPr>
                                      <w:sz w:val="26"/>
                                      <w:szCs w:val="26"/>
                                    </w:rPr>
                                    <w:t>cứu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32" style="position:absolute;left:0;text-align:left;margin-left:138.9pt;margin-top:20.5pt;width:115.3pt;height:48.2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64LAIAAFIEAAAOAAAAZHJzL2Uyb0RvYy54bWysVNuO0zAQfUfiHyy/0zSl7W6jpqtVlyKk&#10;BVYsfIDjOImFb4zdJuXrGTvdbhd4QuTB8njGxzPnzGR9M2hFDgK8tKak+WRKiTDc1tK0Jf32dffm&#10;mhIfmKmZskaU9Cg8vdm8frXuXSFmtrOqFkAQxPiidyXtQnBFlnneCc38xDph0NlY0CygCW1WA+sR&#10;XatsNp0us95C7cBy4T2e3o1Oukn4TSN4+Nw0XgSiSoq5hbRCWqu4Zps1K1pgrpP8lAb7hyw0kwYf&#10;PUPdscDIHuQfUFpysN42YcKtzmzTSC5SDVhNPv2tmseOOZFqQXK8O9Pk/x8s/3R4ACJr1C5fUWKY&#10;RpG+IG3MtEqQeIgU9c4XGPnoHiAW6d295d89MXbbYZy4BbB9J1iNieUxPntxIRoer5Kq/2hrxGf7&#10;YBNbQwM6AiIPZEiiHM+iiCEQjof5fDl/m6N2HH3LfHZ1tUhPsOLptgMf3gurSdyUFDD7hM4O9z7E&#10;bFjxFJKyt0rWO6lUMqCttgrIgWGD7NJ3QveXYcqQvqSrxWyRkF/4/CXENH1/g9AyYKcrqUt6fQ5i&#10;RaTtnalTHwYm1bjHlJU58RipGyUIQzUkrZbxgUhrZesjEgt2bGwcRNx0Fn5S0mNTl9T/2DMQlKgP&#10;BsVZ5fN5nIJkzBdXMzTg0lNdepjhCFXSQMm43YZxcvYOZNvhS3liw9hbFLSRievnrE7pY+MmCU5D&#10;Fifj0k5Rz7+CzS8AAAD//wMAUEsDBBQABgAIAAAAIQAlUDKI4AAAAAoBAAAPAAAAZHJzL2Rvd25y&#10;ZXYueG1sTI9BT4NAEIXvJv6HzZh4s0tpK5WyNEZTE48tvXhb2Cmg7Cxhlxb99Y6nepzMl/e+l20n&#10;24kzDr51pGA+i0AgVc60VCs4FruHNQgfNBndOUIF3+hhm9/eZDo17kJ7PB9CLTiEfKoVNCH0qZS+&#10;atBqP3M9Ev9ObrA68DnU0gz6wuG2k3EUPUqrW+KGRvf40mD1dRitgrKNj/pnX7xF9mm3CO9T8Tl+&#10;vCp1fzc9b0AEnMIVhj99VoecnUo3kvGiUxAnCasHBcs5b2JgFa2XIEomF8kKZJ7J/xPyXwAAAP//&#10;AwBQSwECLQAUAAYACAAAACEAtoM4kv4AAADhAQAAEwAAAAAAAAAAAAAAAAAAAAAAW0NvbnRlbnRf&#10;VHlwZXNdLnhtbFBLAQItABQABgAIAAAAIQA4/SH/1gAAAJQBAAALAAAAAAAAAAAAAAAAAC8BAABf&#10;cmVscy8ucmVsc1BLAQItABQABgAIAAAAIQC+uN64LAIAAFIEAAAOAAAAAAAAAAAAAAAAAC4CAABk&#10;cnMvZTJvRG9jLnhtbFBLAQItABQABgAIAAAAIQAlUDKI4AAAAAoBAAAPAAAAAAAAAAAAAAAAAIYE&#10;AABkcnMvZG93bnJldi54bWxQSwUGAAAAAAQABADzAAAAkwUAAAAA&#10;">
                      <v:textbox>
                        <w:txbxContent>
                          <w:p w:rsidR="00613614" w:rsidRDefault="00613614" w:rsidP="00613614">
                            <w:pPr>
                              <w:jc w:val="center"/>
                            </w:pPr>
                            <w:r w:rsidRPr="001F2CA3">
                              <w:rPr>
                                <w:sz w:val="26"/>
                                <w:szCs w:val="26"/>
                              </w:rPr>
                              <w:t>Trao đổi nhóm, tự học, tự nghiên</w:t>
                            </w:r>
                            <w:r>
                              <w:t xml:space="preserve"> </w:t>
                            </w:r>
                            <w:r w:rsidRPr="001F2CA3">
                              <w:rPr>
                                <w:sz w:val="26"/>
                                <w:szCs w:val="26"/>
                              </w:rPr>
                              <w:t>cứu</w:t>
                            </w:r>
                          </w:p>
                        </w:txbxContent>
                      </v:textbox>
                    </v:rect>
                  </w:pict>
                </mc:Fallback>
              </mc:AlternateContent>
            </w:r>
            <w:r w:rsidRPr="00D513FE">
              <w:rPr>
                <w:noProof/>
                <w:color w:val="FF0000"/>
                <w:sz w:val="24"/>
                <w:szCs w:val="24"/>
              </w:rPr>
              <mc:AlternateContent>
                <mc:Choice Requires="wps">
                  <w:drawing>
                    <wp:anchor distT="0" distB="0" distL="114300" distR="114300" simplePos="0" relativeHeight="252021760" behindDoc="0" locked="0" layoutInCell="1" allowOverlap="1" wp14:anchorId="7E4D98C3" wp14:editId="01EA7E75">
                      <wp:simplePos x="0" y="0"/>
                      <wp:positionH relativeFrom="column">
                        <wp:posOffset>295275</wp:posOffset>
                      </wp:positionH>
                      <wp:positionV relativeFrom="paragraph">
                        <wp:posOffset>260350</wp:posOffset>
                      </wp:positionV>
                      <wp:extent cx="1405255" cy="612775"/>
                      <wp:effectExtent l="8890" t="13335" r="5080" b="12065"/>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5255" cy="612775"/>
                              </a:xfrm>
                              <a:prstGeom prst="rect">
                                <a:avLst/>
                              </a:prstGeom>
                              <a:solidFill>
                                <a:srgbClr val="FFFFFF"/>
                              </a:solidFill>
                              <a:ln w="9525">
                                <a:solidFill>
                                  <a:srgbClr val="000000"/>
                                </a:solidFill>
                                <a:miter lim="800000"/>
                                <a:headEnd/>
                                <a:tailEnd/>
                              </a:ln>
                            </wps:spPr>
                            <wps:txbx>
                              <w:txbxContent>
                                <w:p w:rsidR="00613614" w:rsidRDefault="00613614" w:rsidP="00613614">
                                  <w:pPr>
                                    <w:jc w:val="center"/>
                                  </w:pPr>
                                  <w:r w:rsidRPr="001F2CA3">
                                    <w:rPr>
                                      <w:sz w:val="26"/>
                                      <w:szCs w:val="26"/>
                                    </w:rPr>
                                    <w:t>Nghiên cứu đọc TL tại phòng</w:t>
                                  </w:r>
                                  <w:r>
                                    <w:t xml:space="preserve"> đọc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33" style="position:absolute;left:0;text-align:left;margin-left:23.25pt;margin-top:20.5pt;width:110.65pt;height:48.2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FogKgIAAFIEAAAOAAAAZHJzL2Uyb0RvYy54bWysVNtu2zAMfR+wfxD0vtgOkqY14hRFugwD&#10;urVYtw+QZdkWptsoJXb39aPkNE23PQ3zgyCK1NHhIen19agVOQjw0pqKFrOcEmG4baTpKvrt6+7d&#10;JSU+MNMwZY2o6JPw9Hrz9s16cKWY296qRgBBEOPLwVW0D8GVWeZ5LzTzM+uEQWdrQbOAJnRZA2xA&#10;dK2yeZ5fZIOFxoHlwns8vZ2cdJPw21bwcN+2XgSiKorcQlohrXVcs82alR0w10t+pMH+gYVm0uCj&#10;J6hbFhjZg/wDSksO1ts2zLjVmW1byUXKAbMp8t+yeeyZEykXFMe7k0z+/8Hyz4cHILLB2hVYKsM0&#10;FukLysZMpwSJhyjR4HyJkY/uAWKS3t1Z/t0TY7c9xokbADv0gjVIrIjx2asL0fB4ldTDJ9sgPtsH&#10;m9QaW9AREHUgYyrK06koYgyE42GxyJfz5ZISjr6LYr5aLdMTrHy+7cCHD8JqEjcVBWSf0NnhzofI&#10;hpXPIYm9VbLZSaWSAV29VUAODBtkl74juj8PU4YMFb1CIgn5lc+fQ+Tp+xuElgE7XUld0ctTECuj&#10;bO9Nk/owMKmmPVJW5qhjlG4qQRjrMdVqFR+Ista2eUJhwU6NjYOIm97CT0oGbOqK+h97BoIS9dFg&#10;ca6KxSJOQTIWy9UcDTj31OceZjhCVTRQMm23YZqcvQPZ9fhSkdQw9gYL2sqk9QurI31s3FSC45DF&#10;yTi3U9TLr2DzCwAA//8DAFBLAwQUAAYACAAAACEAJ8O+mt4AAAAJAQAADwAAAGRycy9kb3ducmV2&#10;LnhtbEyPQU+DQBCF7yb+h82YeLNLqaWKLI3R1MRjSy/eBhgBZWcJu7Tor3c86Wny8r68eS/bzrZX&#10;Jxp959jAchGBIq5c3XFj4Fjsbu5A+YBcY++YDHyRh21+eZFhWrsz7+l0CI2SEPYpGmhDGFKtfdWS&#10;Rb9wA7F47260GESOja5HPEu47XUcRYm22LF8aHGgp5aqz8NkDZRdfMTvffES2fvdKrzOxcf09mzM&#10;9dX8+AAq0Bz+YPitL9Uhl06lm7j2qjdwm6yFlLuUSeLHyUamlAKuNmvQeab/L8h/AAAA//8DAFBL&#10;AQItABQABgAIAAAAIQC2gziS/gAAAOEBAAATAAAAAAAAAAAAAAAAAAAAAABbQ29udGVudF9UeXBl&#10;c10ueG1sUEsBAi0AFAAGAAgAAAAhADj9If/WAAAAlAEAAAsAAAAAAAAAAAAAAAAALwEAAF9yZWxz&#10;Ly5yZWxzUEsBAi0AFAAGAAgAAAAhAMIMWiAqAgAAUgQAAA4AAAAAAAAAAAAAAAAALgIAAGRycy9l&#10;Mm9Eb2MueG1sUEsBAi0AFAAGAAgAAAAhACfDvpreAAAACQEAAA8AAAAAAAAAAAAAAAAAhAQAAGRy&#10;cy9kb3ducmV2LnhtbFBLBQYAAAAABAAEAPMAAACPBQAAAAA=&#10;">
                      <v:textbox>
                        <w:txbxContent>
                          <w:p w:rsidR="00613614" w:rsidRDefault="00613614" w:rsidP="00613614">
                            <w:pPr>
                              <w:jc w:val="center"/>
                            </w:pPr>
                            <w:r w:rsidRPr="001F2CA3">
                              <w:rPr>
                                <w:sz w:val="26"/>
                                <w:szCs w:val="26"/>
                              </w:rPr>
                              <w:t>Nghiên cứu đọc TL tại phòng</w:t>
                            </w:r>
                            <w:r>
                              <w:t xml:space="preserve"> đọc</w:t>
                            </w:r>
                          </w:p>
                        </w:txbxContent>
                      </v:textbox>
                    </v:rect>
                  </w:pict>
                </mc:Fallback>
              </mc:AlternateContent>
            </w:r>
          </w:p>
          <w:p w:rsidR="00613614" w:rsidRPr="00D513FE" w:rsidRDefault="00613614" w:rsidP="00043D9C">
            <w:pPr>
              <w:jc w:val="center"/>
              <w:rPr>
                <w:color w:val="FF0000"/>
                <w:sz w:val="24"/>
                <w:szCs w:val="24"/>
              </w:rPr>
            </w:pPr>
            <w:r w:rsidRPr="00D513FE">
              <w:rPr>
                <w:noProof/>
                <w:color w:val="FF0000"/>
                <w:sz w:val="24"/>
                <w:szCs w:val="24"/>
              </w:rPr>
              <mc:AlternateContent>
                <mc:Choice Requires="wps">
                  <w:drawing>
                    <wp:anchor distT="0" distB="0" distL="114300" distR="114300" simplePos="0" relativeHeight="252049408" behindDoc="0" locked="0" layoutInCell="1" allowOverlap="1" wp14:anchorId="1C020DAC" wp14:editId="15D337B0">
                      <wp:simplePos x="0" y="0"/>
                      <wp:positionH relativeFrom="column">
                        <wp:posOffset>3228340</wp:posOffset>
                      </wp:positionH>
                      <wp:positionV relativeFrom="paragraph">
                        <wp:posOffset>291465</wp:posOffset>
                      </wp:positionV>
                      <wp:extent cx="150495" cy="0"/>
                      <wp:effectExtent l="17780" t="53340" r="12700" b="60960"/>
                      <wp:wrapNone/>
                      <wp:docPr id="117" name="Straight Arrow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04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7" o:spid="_x0000_s1026" type="#_x0000_t32" style="position:absolute;margin-left:254.2pt;margin-top:22.95pt;width:11.85pt;height:0;flip:x;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AjfQgIAAHkEAAAOAAAAZHJzL2Uyb0RvYy54bWysVMFu2zAMvQ/YPwi6p7Yzp02MOkVhJ9uh&#10;2wq0+wBFkmNhsihIapxg2L+PUtK03S7DMB9kyiSfHsknX9/sB0120nkFpqbFRU6JNByEMtuafntc&#10;T+aU+MCMYBqMrOlBenqzfP/uerSVnEIPWkhHEMT4arQ17UOwVZZ53suB+Quw0qCzAzewgFu3zYRj&#10;I6IPOpvm+WU2ghPWAZfe49f26KTLhN91koevXedlILqmyC2k1aV1E9dsec2qrWO2V/xEg/0Di4Ep&#10;g4eeoVoWGHly6g+oQXEHHrpwwWHIoOsUl6kGrKbIf6vmoWdWplqwOd6e2+T/Hyz/srt3RAmcXXFF&#10;iWEDDukhOKa2fSC3zsFIGjAGGwmOxBjs2Gh9hYmNuXexZr43D/YO+HdPDDQ9M1uZmD8eLIIVMSN7&#10;kxI33uK5m/EzCIxhTwFS+/adG0inlf0UEyM4tojs07wO53nJfSAcPxazvFzMKOHProxVESHmWefD&#10;RwkDiUZN/amkcy1HdLa78yHye0mIyQbWSuukDW3IWNPFbDpLdDxoJaIzhnm33TTakR2L6kpPKhY9&#10;r8McPBmRwHrJxOpkB6Y02iSkLgWnsG9a0njaIAUlWuKFitaRnjbxRKwcCZ+so8B+LPLFar6al5Ny&#10;ermalHnbTm7XTTm5XBdXs/ZD2zRt8TOSL8qqV0JIE/k/i70o/05Mp2t3lOlZ7udGZW/RU0eR7PM7&#10;kU4iiHM/KmgD4nDvYnVRD6jvFHy6i/ECvd6nqJc/xvIXAAAA//8DAFBLAwQUAAYACAAAACEAF0P+&#10;ad8AAAAJAQAADwAAAGRycy9kb3ducmV2LnhtbEyPwU7DMAyG70i8Q2QkLoilKysqpemEgI0Tmijj&#10;7jWmrdY4VZNt7dsviAMcbX/6/f35cjSdONLgWssK5rMIBHFldcu1gu3n6jYF4Tyyxs4yKZjIwbK4&#10;vMgx0/bEH3QsfS1CCLsMFTTe95mUrmrIoJvZnjjcvu1g0IdxqKUe8BTCTSfjKLqXBlsOHxrs6bmh&#10;al8ejIKXcpOsvm62YzxVb+/lOt1veHpV6vpqfHoE4Wn0fzD86Ad1KILTzh5YO9EpSKJ0EVAFi+QB&#10;RACSu3gOYve7kEUu/zcozgAAAP//AwBQSwECLQAUAAYACAAAACEAtoM4kv4AAADhAQAAEwAAAAAA&#10;AAAAAAAAAAAAAAAAW0NvbnRlbnRfVHlwZXNdLnhtbFBLAQItABQABgAIAAAAIQA4/SH/1gAAAJQB&#10;AAALAAAAAAAAAAAAAAAAAC8BAABfcmVscy8ucmVsc1BLAQItABQABgAIAAAAIQAR0AjfQgIAAHkE&#10;AAAOAAAAAAAAAAAAAAAAAC4CAABkcnMvZTJvRG9jLnhtbFBLAQItABQABgAIAAAAIQAXQ/5p3wAA&#10;AAkBAAAPAAAAAAAAAAAAAAAAAJwEAABkcnMvZG93bnJldi54bWxQSwUGAAAAAAQABADzAAAAqAUA&#10;AAAA&#10;">
                      <v:stroke endarrow="block"/>
                    </v:shape>
                  </w:pict>
                </mc:Fallback>
              </mc:AlternateContent>
            </w:r>
            <w:r w:rsidRPr="00D513FE">
              <w:rPr>
                <w:noProof/>
                <w:color w:val="FF0000"/>
                <w:sz w:val="24"/>
                <w:szCs w:val="24"/>
              </w:rPr>
              <mc:AlternateContent>
                <mc:Choice Requires="wps">
                  <w:drawing>
                    <wp:anchor distT="0" distB="0" distL="114300" distR="114300" simplePos="0" relativeHeight="252029952" behindDoc="0" locked="0" layoutInCell="1" allowOverlap="1" wp14:anchorId="630C07E5" wp14:editId="5F97B56E">
                      <wp:simplePos x="0" y="0"/>
                      <wp:positionH relativeFrom="column">
                        <wp:posOffset>1082040</wp:posOffset>
                      </wp:positionH>
                      <wp:positionV relativeFrom="paragraph">
                        <wp:posOffset>568960</wp:posOffset>
                      </wp:positionV>
                      <wp:extent cx="0" cy="450850"/>
                      <wp:effectExtent l="52705" t="6985" r="61595" b="18415"/>
                      <wp:wrapNone/>
                      <wp:docPr id="116" name="Straight Arrow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6" o:spid="_x0000_s1026" type="#_x0000_t32" style="position:absolute;margin-left:85.2pt;margin-top:44.8pt;width:0;height:35.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SgPAIAAG8EAAAOAAAAZHJzL2Uyb0RvYy54bWysVE1v2zAMvQ/YfxB0T21nTpYadYrCTnbp&#10;1gLtfoAiybEwWRQkNU4w7L+PUj7WbpdhWA4KJZGP75GUb273gyY76bwCU9PiKqdEGg5CmW1Nvz6v&#10;JwtKfGBGMA1G1vQgPb1dvn93M9pKTqEHLaQjCGJ8Ndqa9iHYKss87+XA/BVYafCyAzewgFu3zYRj&#10;I6IPOpvm+TwbwQnrgEvv8bQ9XtJlwu86ycND13kZiK4pcgtpdWndxDVb3rBq65jtFT/RYP/AYmDK&#10;YNILVMsCIy9O/QE1KO7AQxeuOAwZdJ3iMmlANUX+m5qnnlmZtGBxvL2Uyf8/WP5l9+iIEti7Yk6J&#10;YQM26Sk4prZ9IHfOwUgaMAYLCY5EH6zYaH2FgY15dFEz35snew/8mycGmp6ZrUzMnw8WwYoYkb0J&#10;iRtvMe9m/AwCfdhLgFS+feeGCImFIfvUpcOlS3IfCD8ecjwtZ/lilhqYseocZ50PnyQMJBo19Sch&#10;FwVFysJ29z5EVqw6B8SkBtZK6zQR2pCxptez6SwFeNBKxMvo5t1202hHdizOVPoliXjz2s3BixEJ&#10;rJdMrE52YEqjTUKqTXAKq6UljdkGKSjREp9RtI70tIkZUTkSPlnHsfp+nV+vFqtFOSmn89WkzNt2&#10;crduysl8XXyctR/apmmLH5F8UVa9EkKayP884kX5dyN0emzH4bwM+aVQ2Vv0VFEke/5PpFPrY7eP&#10;c7MBcXh0UV2cApzq5Hx6gfHZvN4nr1/fieVPAAAA//8DAFBLAwQUAAYACAAAACEAP8KKk98AAAAK&#10;AQAADwAAAGRycy9kb3ducmV2LnhtbEyPwU7DMBBE70j8g7VI3KgNQm4b4lRAhcilSLQIcXRjE1vE&#10;6yh225SvZ8sFbju7o9k35WIMHdvbIfmICq4nApjFJhqPrYK3zdPVDFjKGo3uIloFR5tgUZ2flbow&#10;8YCvdr/OLaMQTIVW4HLuC85T42zQaRJ7i3T7jEPQmeTQcjPoA4WHjt8IIXnQHumD0719dLb5Wu+C&#10;grz8ODr53jzM/cvmeSX9d13XS6UuL8b7O2DZjvnPDCd8QoeKmLZxhyaxjvRU3JJVwWwugZ0Mv4st&#10;DVJI4FXJ/1eofgAAAP//AwBQSwECLQAUAAYACAAAACEAtoM4kv4AAADhAQAAEwAAAAAAAAAAAAAA&#10;AAAAAAAAW0NvbnRlbnRfVHlwZXNdLnhtbFBLAQItABQABgAIAAAAIQA4/SH/1gAAAJQBAAALAAAA&#10;AAAAAAAAAAAAAC8BAABfcmVscy8ucmVsc1BLAQItABQABgAIAAAAIQCYL+SgPAIAAG8EAAAOAAAA&#10;AAAAAAAAAAAAAC4CAABkcnMvZTJvRG9jLnhtbFBLAQItABQABgAIAAAAIQA/woqT3wAAAAoBAAAP&#10;AAAAAAAAAAAAAAAAAJYEAABkcnMvZG93bnJldi54bWxQSwUGAAAAAAQABADzAAAAogUAAAAA&#10;">
                      <v:stroke endarrow="block"/>
                    </v:shape>
                  </w:pict>
                </mc:Fallback>
              </mc:AlternateContent>
            </w:r>
          </w:p>
        </w:tc>
        <w:tc>
          <w:tcPr>
            <w:tcW w:w="4165" w:type="dxa"/>
            <w:shd w:val="clear" w:color="auto" w:fill="auto"/>
          </w:tcPr>
          <w:p w:rsidR="00613614" w:rsidRPr="00D513FE" w:rsidRDefault="00613614" w:rsidP="00043D9C">
            <w:pPr>
              <w:spacing w:line="240" w:lineRule="auto"/>
              <w:jc w:val="both"/>
              <w:rPr>
                <w:sz w:val="24"/>
                <w:szCs w:val="24"/>
              </w:rPr>
            </w:pPr>
            <w:r w:rsidRPr="00D513FE">
              <w:rPr>
                <w:sz w:val="24"/>
                <w:szCs w:val="24"/>
              </w:rPr>
              <w:t>Bạn đọc có 02 đối tượng:</w:t>
            </w:r>
          </w:p>
          <w:p w:rsidR="00613614" w:rsidRPr="00D513FE" w:rsidRDefault="00613614" w:rsidP="00043D9C">
            <w:pPr>
              <w:spacing w:line="240" w:lineRule="auto"/>
              <w:jc w:val="both"/>
              <w:rPr>
                <w:sz w:val="24"/>
                <w:szCs w:val="24"/>
              </w:rPr>
            </w:pPr>
            <w:r w:rsidRPr="00D513FE">
              <w:rPr>
                <w:sz w:val="24"/>
                <w:szCs w:val="24"/>
              </w:rPr>
              <w:t>- Bạn đọc tự học, tự nghiên cứu hoặc thảo luận nhóm.</w:t>
            </w:r>
          </w:p>
          <w:p w:rsidR="00613614" w:rsidRPr="00D513FE" w:rsidRDefault="00613614" w:rsidP="00043D9C">
            <w:pPr>
              <w:spacing w:line="240" w:lineRule="auto"/>
              <w:jc w:val="both"/>
              <w:rPr>
                <w:color w:val="FF0000"/>
                <w:sz w:val="24"/>
                <w:szCs w:val="24"/>
              </w:rPr>
            </w:pPr>
            <w:r w:rsidRPr="00D513FE">
              <w:rPr>
                <w:sz w:val="24"/>
                <w:szCs w:val="24"/>
              </w:rPr>
              <w:t>- Sau khi lựa chọn được tài liệu, bạn đọc về chỗ ngồi nghiên cứu, học tập. Bạn đọc chỉ lấy tối đa 2 cuốn/1 lần sử dụng.</w:t>
            </w:r>
          </w:p>
        </w:tc>
      </w:tr>
      <w:tr w:rsidR="00613614" w:rsidRPr="00D513FE" w:rsidTr="00043D9C">
        <w:tc>
          <w:tcPr>
            <w:tcW w:w="1101" w:type="dxa"/>
            <w:shd w:val="clear" w:color="auto" w:fill="auto"/>
          </w:tcPr>
          <w:p w:rsidR="00613614" w:rsidRPr="00D513FE" w:rsidRDefault="00613614" w:rsidP="00043D9C">
            <w:pPr>
              <w:jc w:val="center"/>
              <w:rPr>
                <w:sz w:val="24"/>
                <w:szCs w:val="24"/>
              </w:rPr>
            </w:pPr>
          </w:p>
          <w:p w:rsidR="00613614" w:rsidRPr="00D513FE" w:rsidRDefault="00613614" w:rsidP="00043D9C">
            <w:pPr>
              <w:jc w:val="center"/>
              <w:rPr>
                <w:sz w:val="24"/>
                <w:szCs w:val="24"/>
              </w:rPr>
            </w:pPr>
          </w:p>
          <w:p w:rsidR="00613614" w:rsidRPr="00D513FE" w:rsidRDefault="00613614" w:rsidP="00043D9C">
            <w:pPr>
              <w:jc w:val="center"/>
              <w:rPr>
                <w:sz w:val="24"/>
                <w:szCs w:val="24"/>
              </w:rPr>
            </w:pPr>
            <w:r w:rsidRPr="00D513FE">
              <w:rPr>
                <w:sz w:val="24"/>
                <w:szCs w:val="24"/>
              </w:rPr>
              <w:t>Cán bộ thư viện</w:t>
            </w:r>
          </w:p>
        </w:tc>
        <w:tc>
          <w:tcPr>
            <w:tcW w:w="5670" w:type="dxa"/>
            <w:shd w:val="clear" w:color="auto" w:fill="auto"/>
          </w:tcPr>
          <w:p w:rsidR="00613614" w:rsidRPr="00D513FE" w:rsidRDefault="00613614" w:rsidP="00043D9C">
            <w:pPr>
              <w:rPr>
                <w:sz w:val="24"/>
                <w:szCs w:val="24"/>
              </w:rPr>
            </w:pPr>
            <w:r w:rsidRPr="00D513FE">
              <w:rPr>
                <w:noProof/>
                <w:sz w:val="24"/>
                <w:szCs w:val="24"/>
              </w:rPr>
              <mc:AlternateContent>
                <mc:Choice Requires="wps">
                  <w:drawing>
                    <wp:anchor distT="0" distB="0" distL="114300" distR="114300" simplePos="0" relativeHeight="252028928" behindDoc="0" locked="0" layoutInCell="1" allowOverlap="1" wp14:anchorId="5A18239D" wp14:editId="6B1B1207">
                      <wp:simplePos x="0" y="0"/>
                      <wp:positionH relativeFrom="column">
                        <wp:posOffset>3056255</wp:posOffset>
                      </wp:positionH>
                      <wp:positionV relativeFrom="paragraph">
                        <wp:posOffset>113665</wp:posOffset>
                      </wp:positionV>
                      <wp:extent cx="0" cy="158115"/>
                      <wp:effectExtent l="55245" t="10160" r="59055" b="22225"/>
                      <wp:wrapNone/>
                      <wp:docPr id="115" name="Straight Arrow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5" o:spid="_x0000_s1026" type="#_x0000_t32" style="position:absolute;margin-left:240.65pt;margin-top:8.95pt;width:0;height:12.4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497OQIAAG8EAAAOAAAAZHJzL2Uyb0RvYy54bWysVMGO2jAQvVfqP1i+syEUtmxEWK0S6GXb&#10;RdrtBxjbIVYdj2UbAqr67x2bQHfbS1WVgxnbM2/emxlncX/sNDlI5xWYkuY3Y0qk4SCU2ZX068t6&#10;NKfEB2YE02BkSU/S0/vl+3eL3hZyAi1oIR1BEOOL3pa0DcEWWeZ5Kzvmb8BKg5cNuI4F3LpdJhzr&#10;Eb3T2WQ8vs16cMI64NJ7PK3Pl3SZ8JtG8vDUNF4GokuK3EJaXVq3cc2WC1bsHLOt4gMN9g8sOqYM&#10;Jr1C1SwwsnfqD6hOcQcemnDDocugaRSXSQOqyce/qXlumZVJCxbH22uZ/P+D5V8OG0eUwN7lM0oM&#10;67BJz8ExtWsDeXAOelKBMVhIcCT6YMV66wsMrMzGRc38aJ7tI/BvnhioWmZ2MjF/OVkEy2NE9iYk&#10;brzFvNv+Mwj0YfsAqXzHxnUREgtDjqlLp2uX5DEQfj7keJrP5gOdjBWXOOt8+CShI9EoqR+EXBXk&#10;KQs7PPoQWbHiEhCTGlgrrdNEaEP6kt7NJrMU4EErES+jm3e7baUdObA4U+mXJOLNazcHeyMSWCuZ&#10;WA12YEqjTUKqTXAKq6Uljdk6KSjREp9RtM70tIkZUTkSHqzzWH2/G9+t5qv5dDSd3K5G03Fdjx7W&#10;1XR0u84/zuoPdVXV+Y9IPp8WrRJCmsj/MuL59O9GaHhs5+G8Dvm1UNlb9FRRJHv5T6RT62O3z3Oz&#10;BXHauKguTgFOdXIeXmB8Nq/3yevXd2L5EwAA//8DAFBLAwQUAAYACAAAACEAd3E+Hd8AAAAJAQAA&#10;DwAAAGRycy9kb3ducmV2LnhtbEyPQU/DMAyF70j8h8hI3Fi6gUpXmk7AhOgFpG0Iccwa01Q0TtVk&#10;W8evx4gDu9l+T8/fKxaj68Qeh9B6UjCdJCCQam9aahS8bZ6uMhAhajK684QKjhhgUZ6fFTo3/kAr&#10;3K9jIziEQq4V2Bj7XMpQW3Q6THyPxNqnH5yOvA6NNIM+cLjr5CxJUul0S/zB6h4fLdZf651TEJcf&#10;R5u+1w/z9nXz/JK231VVLZW6vBjv70BEHOO/GX7xGR1KZtr6HZkgOgU32fSarSzczkGw4e+w5WGW&#10;gSwLedqg/AEAAP//AwBQSwECLQAUAAYACAAAACEAtoM4kv4AAADhAQAAEwAAAAAAAAAAAAAAAAAA&#10;AAAAW0NvbnRlbnRfVHlwZXNdLnhtbFBLAQItABQABgAIAAAAIQA4/SH/1gAAAJQBAAALAAAAAAAA&#10;AAAAAAAAAC8BAABfcmVscy8ucmVsc1BLAQItABQABgAIAAAAIQDFf497OQIAAG8EAAAOAAAAAAAA&#10;AAAAAAAAAC4CAABkcnMvZTJvRG9jLnhtbFBLAQItABQABgAIAAAAIQB3cT4d3wAAAAkBAAAPAAAA&#10;AAAAAAAAAAAAAJMEAABkcnMvZG93bnJldi54bWxQSwUGAAAAAAQABADzAAAAnwUAAAAA&#10;">
                      <v:stroke endarrow="block"/>
                    </v:shape>
                  </w:pict>
                </mc:Fallback>
              </mc:AlternateContent>
            </w:r>
            <w:r w:rsidRPr="00D513FE">
              <w:rPr>
                <w:noProof/>
                <w:sz w:val="24"/>
                <w:szCs w:val="24"/>
              </w:rPr>
              <mc:AlternateContent>
                <mc:Choice Requires="wps">
                  <w:drawing>
                    <wp:anchor distT="0" distB="0" distL="114300" distR="114300" simplePos="0" relativeHeight="252027904" behindDoc="0" locked="0" layoutInCell="1" allowOverlap="1" wp14:anchorId="088F8823" wp14:editId="05666848">
                      <wp:simplePos x="0" y="0"/>
                      <wp:positionH relativeFrom="column">
                        <wp:posOffset>2592705</wp:posOffset>
                      </wp:positionH>
                      <wp:positionV relativeFrom="paragraph">
                        <wp:posOffset>286385</wp:posOffset>
                      </wp:positionV>
                      <wp:extent cx="835025" cy="1068705"/>
                      <wp:effectExtent l="10795" t="11430" r="11430" b="5715"/>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5025" cy="1068705"/>
                              </a:xfrm>
                              <a:prstGeom prst="rect">
                                <a:avLst/>
                              </a:prstGeom>
                              <a:solidFill>
                                <a:srgbClr val="FFFFFF"/>
                              </a:solidFill>
                              <a:ln w="9525">
                                <a:solidFill>
                                  <a:srgbClr val="000000"/>
                                </a:solidFill>
                                <a:miter lim="800000"/>
                                <a:headEnd/>
                                <a:tailEnd/>
                              </a:ln>
                            </wps:spPr>
                            <wps:txbx>
                              <w:txbxContent>
                                <w:p w:rsidR="00613614" w:rsidRPr="001F2CA3" w:rsidRDefault="00613614" w:rsidP="00613614">
                                  <w:pPr>
                                    <w:jc w:val="center"/>
                                    <w:rPr>
                                      <w:sz w:val="26"/>
                                      <w:szCs w:val="26"/>
                                    </w:rPr>
                                  </w:pPr>
                                  <w:r w:rsidRPr="001F2CA3">
                                    <w:rPr>
                                      <w:sz w:val="26"/>
                                      <w:szCs w:val="26"/>
                                    </w:rPr>
                                    <w:t>Cần sao chụp tài liệu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34" style="position:absolute;margin-left:204.15pt;margin-top:22.55pt;width:65.75pt;height:84.1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RrQKAIAAFIEAAAOAAAAZHJzL2Uyb0RvYy54bWysVNtu2zAMfR+wfxD0vtjOkjY14hRFugwD&#10;uq1Ytw+QZdkWptsoJXb39aPkNM0u2MMwPwiiSB0dHpJeX49akYMAL62paDHLKRGG20aarqJfPu9e&#10;rSjxgZmGKWtERR+Fp9ebly/WgyvF3PZWNQIIghhfDq6ifQiuzDLPe6GZn1knDDpbC5oFNKHLGmAD&#10;omuVzfP8IhssNA4sF97j6e3kpJuE37aCh49t60UgqqLILaQV0lrHNdusWdkBc73kRxrsH1hoJg0+&#10;eoK6ZYGRPcjfoLTkYL1tw4xbndm2lVykHDCbIv8lm4eeOZFyQXG8O8nk/x8s/3C4ByIbrF2xoMQw&#10;jUX6hLIx0ylB4iFKNDhfYuSDu4eYpHd3ln/1xNhtj3HiBsAOvWANEitifPbThWh4vErq4b1tEJ/t&#10;g01qjS3oCIg6kDEV5fFUFDEGwvFw9XqZz5eUcHQV+cXqMl+mJ1j5dNuBD2+F1SRuKgrIPqGzw50P&#10;kQ0rn0ISe6tks5NKJQO6equAHBg2yC59R3R/HqYMGSp6tUQif4fI0/cnCC0DdrqSGlM6BbEyyvbG&#10;NKkPA5Nq2iNlZY46RummEoSxHlOtVvGBKGttm0cUFuzU2DiIuOktfKdkwKauqP+2ZyAoUe8MFueq&#10;WCziFCRjsbycowHnnvrcwwxHqIoGSqbtNkyTs3cgux5fKpIaxt5gQVuZtH5mdaSPjZtKcByyOBnn&#10;dop6/hVsfgAAAP//AwBQSwMEFAAGAAgAAAAhAM/6K7zgAAAACgEAAA8AAABkcnMvZG93bnJldi54&#10;bWxMj8FOg0AQhu8mvsNmTLzZXaA1LWVpjKYmHlt68bbAFFB2lrBLiz6940lvM5kv/3x/tpttLy44&#10;+s6RhmihQCBVru6o0XAq9g9rED4Yqk3vCDV8oYddfnuTmbR2Vzrg5RgawSHkU6OhDWFIpfRVi9b4&#10;hRuQ+HZ2ozWB17GR9WiuHG57GSv1KK3piD+0ZsDnFqvP42Q1lF18Mt+H4lXZzT4Jb3PxMb2/aH1/&#10;Nz9tQQScwx8Mv/qsDjk7lW6i2otew1KtE0Z5WEUgGFglG+5SaoijZAkyz+T/CvkPAAAA//8DAFBL&#10;AQItABQABgAIAAAAIQC2gziS/gAAAOEBAAATAAAAAAAAAAAAAAAAAAAAAABbQ29udGVudF9UeXBl&#10;c10ueG1sUEsBAi0AFAAGAAgAAAAhADj9If/WAAAAlAEAAAsAAAAAAAAAAAAAAAAALwEAAF9yZWxz&#10;Ly5yZWxzUEsBAi0AFAAGAAgAAAAhAGnNGtAoAgAAUgQAAA4AAAAAAAAAAAAAAAAALgIAAGRycy9l&#10;Mm9Eb2MueG1sUEsBAi0AFAAGAAgAAAAhAM/6K7zgAAAACgEAAA8AAAAAAAAAAAAAAAAAggQAAGRy&#10;cy9kb3ducmV2LnhtbFBLBQYAAAAABAAEAPMAAACPBQAAAAA=&#10;">
                      <v:textbox>
                        <w:txbxContent>
                          <w:p w:rsidR="00613614" w:rsidRPr="001F2CA3" w:rsidRDefault="00613614" w:rsidP="00613614">
                            <w:pPr>
                              <w:jc w:val="center"/>
                              <w:rPr>
                                <w:sz w:val="26"/>
                                <w:szCs w:val="26"/>
                              </w:rPr>
                            </w:pPr>
                            <w:r w:rsidRPr="001F2CA3">
                              <w:rPr>
                                <w:sz w:val="26"/>
                                <w:szCs w:val="26"/>
                              </w:rPr>
                              <w:t>Cần sao chụp tài liệu</w:t>
                            </w:r>
                          </w:p>
                        </w:txbxContent>
                      </v:textbox>
                    </v:rect>
                  </w:pict>
                </mc:Fallback>
              </mc:AlternateContent>
            </w:r>
            <w:r w:rsidRPr="00D513FE">
              <w:rPr>
                <w:noProof/>
                <w:sz w:val="24"/>
                <w:szCs w:val="24"/>
              </w:rPr>
              <mc:AlternateContent>
                <mc:Choice Requires="wps">
                  <w:drawing>
                    <wp:anchor distT="0" distB="0" distL="114300" distR="114300" simplePos="0" relativeHeight="252026880" behindDoc="0" locked="0" layoutInCell="1" allowOverlap="1" wp14:anchorId="44BB4329" wp14:editId="5F0C4DCA">
                      <wp:simplePos x="0" y="0"/>
                      <wp:positionH relativeFrom="column">
                        <wp:posOffset>1923415</wp:posOffset>
                      </wp:positionH>
                      <wp:positionV relativeFrom="paragraph">
                        <wp:posOffset>121920</wp:posOffset>
                      </wp:positionV>
                      <wp:extent cx="0" cy="158115"/>
                      <wp:effectExtent l="55880" t="8890" r="58420" b="23495"/>
                      <wp:wrapNone/>
                      <wp:docPr id="113" name="Straight Arrow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3" o:spid="_x0000_s1026" type="#_x0000_t32" style="position:absolute;margin-left:151.45pt;margin-top:9.6pt;width:0;height:12.4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FwGOQIAAG8EAAAOAAAAZHJzL2Uyb0RvYy54bWysVMGO2jAQvVfqP1i+QwgLWzbasFol0Mu2&#10;i7TbDzC2Q6w6Hss2BFT13zs2gXbbS1WVgxnbM2/evBnn/uHYaXKQziswJc3HE0qk4SCU2ZX0y+t6&#10;tKDEB2YE02BkSU/S04fl+3f3vS3kFFrQQjqCIMYXvS1pG4ItsszzVnbMj8FKg5cNuI4F3LpdJhzr&#10;Eb3T2XQyuc16cMI64NJ7PK3Pl3SZ8JtG8vDcNF4GokuK3EJaXVq3cc2W96zYOWZbxQca7B9YdEwZ&#10;THqFqllgZO/UH1Cd4g48NGHMocugaRSXqQasJp/8Vs1Ly6xMtaA43l5l8v8Pln8+bBxRAnuX31Bi&#10;WIdNegmOqV0byKNz0JMKjEEhwZHog4r11hcYWJmNizXzo3mxT8C/emKgapnZycT89WQRLI8R2ZuQ&#10;uPEW8277TyDQh+0DJPmOjesiJApDjqlLp2uX5DEQfj7keJrPF3k+T+CsuMRZ58NHCR2JRkn9UMi1&#10;gjxlYYcnHyIrVlwCYlIDa6V1mghtSF/Su/l0ngI8aCXiZXTzbrettCMHFmcq/QYWb9wc7I1IYK1k&#10;YjXYgSmNNglJm+AUqqUljdk6KSjREp9RtM70tIkZsXIkPFjnsfp2N7lbLVaL2Wg2vV2NZpO6Hj2u&#10;q9nodp1/mNc3dVXV+fdIPp8VrRJCmsj/MuL57O9GaHhs5+G8DvlVqOwtelIUyV7+E+nU+tjt89xs&#10;QZw2LlYXpwCnOjkPLzA+m1/3yevnd2L5AwAA//8DAFBLAwQUAAYACAAAACEAxM7bUd8AAAAJAQAA&#10;DwAAAGRycy9kb3ducmV2LnhtbEyPwU7DMAyG70i8Q2QkbixdmSpamk7AhOiFSWwIccwa00Y0TtVk&#10;W8fTY8QBjvb/6ffncjm5XhxwDNaTgvksAYHUeGOpVfC6fby6ARGiJqN7T6jghAGW1flZqQvjj/SC&#10;h01sBZdQKLSCLsahkDI0HTodZn5A4uzDj05HHsdWmlEfudz1Mk2STDptiS90esCHDpvPzd4piKv3&#10;U5e9Nfe5XW+fnjP7Vdf1SqnLi+nuFkTEKf7B8KPP6lCx087vyQTRK7hO0pxRDvIUBAO/i52CxWIO&#10;sirl/w+qbwAAAP//AwBQSwECLQAUAAYACAAAACEAtoM4kv4AAADhAQAAEwAAAAAAAAAAAAAAAAAA&#10;AAAAW0NvbnRlbnRfVHlwZXNdLnhtbFBLAQItABQABgAIAAAAIQA4/SH/1gAAAJQBAAALAAAAAAAA&#10;AAAAAAAAAC8BAABfcmVscy8ucmVsc1BLAQItABQABgAIAAAAIQDvNFwGOQIAAG8EAAAOAAAAAAAA&#10;AAAAAAAAAC4CAABkcnMvZTJvRG9jLnhtbFBLAQItABQABgAIAAAAIQDEzttR3wAAAAkBAAAPAAAA&#10;AAAAAAAAAAAAAJMEAABkcnMvZG93bnJldi54bWxQSwUGAAAAAAQABADzAAAAnwUAAAAA&#10;">
                      <v:stroke endarrow="block"/>
                    </v:shape>
                  </w:pict>
                </mc:Fallback>
              </mc:AlternateContent>
            </w:r>
            <w:r w:rsidRPr="00D513FE">
              <w:rPr>
                <w:noProof/>
                <w:sz w:val="24"/>
                <w:szCs w:val="24"/>
              </w:rPr>
              <mc:AlternateContent>
                <mc:Choice Requires="wps">
                  <w:drawing>
                    <wp:anchor distT="0" distB="0" distL="114300" distR="114300" simplePos="0" relativeHeight="252025856" behindDoc="0" locked="0" layoutInCell="1" allowOverlap="1" wp14:anchorId="76112CAD" wp14:editId="0BEBD114">
                      <wp:simplePos x="0" y="0"/>
                      <wp:positionH relativeFrom="column">
                        <wp:posOffset>741045</wp:posOffset>
                      </wp:positionH>
                      <wp:positionV relativeFrom="paragraph">
                        <wp:posOffset>112395</wp:posOffset>
                      </wp:positionV>
                      <wp:extent cx="635" cy="159385"/>
                      <wp:effectExtent l="54610" t="8890" r="59055" b="22225"/>
                      <wp:wrapNone/>
                      <wp:docPr id="112" name="Straight Arrow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2" o:spid="_x0000_s1026" type="#_x0000_t32" style="position:absolute;margin-left:58.35pt;margin-top:8.85pt;width:.05pt;height:12.5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XYePQIAAHEEAAAOAAAAZHJzL2Uyb0RvYy54bWysVMGO2jAQvVfqP1i+syEsUIg2rFYJ9LLt&#10;Iu32A4ztEKuOx7K9BFT13zs2gXbbS1WVgxnbM2/evBnn7v7YaXKQziswJc1vxpRIw0Eosy/pl5fN&#10;aEGJD8wIpsHIkp6kp/er9+/uelvICbSghXQEQYwvelvSNgRbZJnnreyYvwErDV424DoWcOv2mXCs&#10;R/ROZ5PxeJ714IR1wKX3eFqfL+kq4TeN5OGpabwMRJcUuYW0urTu4pqt7lixd8y2ig802D+w6Jgy&#10;mPQKVbPAyKtTf0B1ijvw0IQbDl0GTaO4TDVgNfn4t2qeW2ZlqgXF8fYqk/9/sPzzYeuIEti7fEKJ&#10;YR026Tk4pvZtIA/OQU8qMAaFBEeiDyrWW19gYGW2LtbMj+bZPgL/6omBqmVmLxPzl5NFsDxGZG9C&#10;4sZbzLvrP4FAH/YaIMl3bFwXIVEYckxdOl27JI+BcDyc384o4Xiez5a3i1mCZ8Ul0jofPkroSDRK&#10;6odSrjXkKQ87PPoQebHiEhDTGtgordNMaEP6ki5nk1kK8KCViJfRzbv9rtKOHFicqvQbWLxxc/Bq&#10;RAJrJRPrwQ5MabRJSOoEp1AvLWnM1klBiZb4kKJ1pqdNzIi1I+HBOg/Wt+V4uV6sF9PRdDJfj6bj&#10;uh49bKrpaL7JP8zq27qq6vx7JJ9Pi1YJIU3kfxnyfPp3QzQ8t/N4Xsf8KlT2Fj0pimQv/4l0an7s&#10;93lydiBOWxeri3OAc52chzcYH86v++T180ux+gEAAP//AwBQSwMEFAAGAAgAAAAhAMYTUoXgAAAA&#10;CQEAAA8AAABkcnMvZG93bnJldi54bWxMj8FOwzAQRO9I/IO1SNyokwq5JcSpgAqRC5VoUdWjG5vY&#10;Il5HsdumfD3bE5x2RzuafVMuRt+xoxmiCyghn2TADDZBO2wlfG5e7+bAYlKoVRfQSDibCIvq+qpU&#10;hQ4n/DDHdWoZhWAslASbUl9wHhtrvIqT0Buk21cYvEokh5brQZ0o3Hd8mmWCe+WQPljVmxdrmu/1&#10;wUtIy93Zim3z/OBWm7d34X7qul5KeXszPj0CS2ZMf2a44BM6VMS0DwfUkXWkczEjKy0zmhdDLqjL&#10;XsL9dA68Kvn/BtUvAAAA//8DAFBLAQItABQABgAIAAAAIQC2gziS/gAAAOEBAAATAAAAAAAAAAAA&#10;AAAAAAAAAABbQ29udGVudF9UeXBlc10ueG1sUEsBAi0AFAAGAAgAAAAhADj9If/WAAAAlAEAAAsA&#10;AAAAAAAAAAAAAAAALwEAAF9yZWxzLy5yZWxzUEsBAi0AFAAGAAgAAAAhAGfNdh49AgAAcQQAAA4A&#10;AAAAAAAAAAAAAAAALgIAAGRycy9lMm9Eb2MueG1sUEsBAi0AFAAGAAgAAAAhAMYTUoXgAAAACQEA&#10;AA8AAAAAAAAAAAAAAAAAlwQAAGRycy9kb3ducmV2LnhtbFBLBQYAAAAABAAEAPMAAACkBQAAAAA=&#10;">
                      <v:stroke endarrow="block"/>
                    </v:shape>
                  </w:pict>
                </mc:Fallback>
              </mc:AlternateContent>
            </w:r>
            <w:r w:rsidRPr="00D513FE">
              <w:rPr>
                <w:noProof/>
                <w:sz w:val="24"/>
                <w:szCs w:val="24"/>
              </w:rPr>
              <mc:AlternateContent>
                <mc:Choice Requires="wps">
                  <w:drawing>
                    <wp:anchor distT="0" distB="0" distL="114300" distR="114300" simplePos="0" relativeHeight="252024832" behindDoc="0" locked="0" layoutInCell="1" allowOverlap="1" wp14:anchorId="70C092DA" wp14:editId="26CEA3F1">
                      <wp:simplePos x="0" y="0"/>
                      <wp:positionH relativeFrom="column">
                        <wp:posOffset>742950</wp:posOffset>
                      </wp:positionH>
                      <wp:positionV relativeFrom="paragraph">
                        <wp:posOffset>113665</wp:posOffset>
                      </wp:positionV>
                      <wp:extent cx="2313305" cy="0"/>
                      <wp:effectExtent l="8890" t="10160" r="11430" b="8890"/>
                      <wp:wrapNone/>
                      <wp:docPr id="111" name="Straight Arrow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33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1" o:spid="_x0000_s1026" type="#_x0000_t32" style="position:absolute;margin-left:58.5pt;margin-top:8.95pt;width:182.15pt;height:0;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fGCKQIAAE4EAAAOAAAAZHJzL2Uyb0RvYy54bWysVE2P2yAQvVfqf0Dcs7bzsU2sOKuVnfSy&#10;7Uba7Q8ggGNUm0FA4kRV/3sHkrjd9lJV9QGDmXnMe/Pw8uHUteQorVOgC5rdpZRIzUEovS/ol9fN&#10;aE6J80wL1oKWBT1LRx9W798te5PLMTTQCmkJgmiX96agjfcmTxLHG9kxdwdGatyswXbM49LuE2FZ&#10;j+hdm4zT9D7pwQpjgUvn8Gt12aSriF/XkvvnunbSk7agWJuPo43jLozJasnyvWWmUfxaBvuHKjqm&#10;NB46QFXMM3Kw6g+oTnELDmp/x6FLoK4Vl5EDssnS39i8NMzIyAXFcWaQyf0/WP75uLVECexdllGi&#10;WYdNevGWqX3jyaO10JMStEYhwZIQg4r1xuWYWOqtDZz5Sb+YJ+BfHdFQNkzvZaz89WwQLGYkb1LC&#10;whk8d9d/AoEx7OAhyneqbRcgURhyil06D12SJ084fhxPsskknVHCb3sJy2+Jxjr/UUJHwqSg7spk&#10;oJDFY9jxyXkkgom3hHCqho1q22iJVpO+oIvZeBYTHLRKhM0Q5ux+V7aWHFkwVXyCKgj2JszCQYsI&#10;1kgm1te5Z6q9zDG+1QEPiWE519nFNd8W6WI9X8+no+n4fj2aplU1etyU09H9JvswqyZVWVbZ91Ba&#10;Ns0bJYTUobqbg7Pp3znkepcu3hs8PMiQvEWPFLHY2zsWHTsbmnmxxQ7EeWuDGqHJaNoYfL1g4Vb8&#10;uo5RP38Dqx8AAAD//wMAUEsDBBQABgAIAAAAIQB/0xmS3gAAAAkBAAAPAAAAZHJzL2Rvd25yZXYu&#10;eG1sTI/NTsNADITvSLzDykhcEN2k/LQN2VQVEgeOtJW4ulmTBLLeKLtpQp8eIw7l5rFH42/y9eRa&#10;daQ+NJ4NpLMEFHHpbcOVgf3u5XYJKkRki61nMvBNAdbF5UWOmfUjv9FxGyslIRwyNFDH2GVah7Im&#10;h2HmO2K5ffjeYRTZV9r2OEq4a/U8SR61w4blQ40dPddUfm0HZ4DC8JAmm5Wr9q+n8eZ9fvocu50x&#10;11fT5glUpCmezfCLL+hQCNPBD2yDakWnC+kSZVisQInhfpnegTr8LXSR6/8Nih8AAAD//wMAUEsB&#10;Ai0AFAAGAAgAAAAhALaDOJL+AAAA4QEAABMAAAAAAAAAAAAAAAAAAAAAAFtDb250ZW50X1R5cGVz&#10;XS54bWxQSwECLQAUAAYACAAAACEAOP0h/9YAAACUAQAACwAAAAAAAAAAAAAAAAAvAQAAX3JlbHMv&#10;LnJlbHNQSwECLQAUAAYACAAAACEAg7nxgikCAABOBAAADgAAAAAAAAAAAAAAAAAuAgAAZHJzL2Uy&#10;b0RvYy54bWxQSwECLQAUAAYACAAAACEAf9MZkt4AAAAJAQAADwAAAAAAAAAAAAAAAACDBAAAZHJz&#10;L2Rvd25yZXYueG1sUEsFBgAAAAAEAAQA8wAAAI4FAAAAAA==&#10;"/>
                  </w:pict>
                </mc:Fallback>
              </mc:AlternateContent>
            </w:r>
            <w:r w:rsidRPr="00D513FE">
              <w:rPr>
                <w:noProof/>
                <w:sz w:val="24"/>
                <w:szCs w:val="24"/>
              </w:rPr>
              <mc:AlternateContent>
                <mc:Choice Requires="wps">
                  <w:drawing>
                    <wp:anchor distT="0" distB="0" distL="114300" distR="114300" simplePos="0" relativeHeight="252023808" behindDoc="0" locked="0" layoutInCell="1" allowOverlap="1" wp14:anchorId="60741A02" wp14:editId="6116A72D">
                      <wp:simplePos x="0" y="0"/>
                      <wp:positionH relativeFrom="column">
                        <wp:posOffset>1391920</wp:posOffset>
                      </wp:positionH>
                      <wp:positionV relativeFrom="paragraph">
                        <wp:posOffset>280035</wp:posOffset>
                      </wp:positionV>
                      <wp:extent cx="1113155" cy="1068070"/>
                      <wp:effectExtent l="10160" t="5080" r="10160" b="12700"/>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3155" cy="1068070"/>
                              </a:xfrm>
                              <a:prstGeom prst="rect">
                                <a:avLst/>
                              </a:prstGeom>
                              <a:solidFill>
                                <a:srgbClr val="FFFFFF"/>
                              </a:solidFill>
                              <a:ln w="9525">
                                <a:solidFill>
                                  <a:srgbClr val="000000"/>
                                </a:solidFill>
                                <a:miter lim="800000"/>
                                <a:headEnd/>
                                <a:tailEnd/>
                              </a:ln>
                            </wps:spPr>
                            <wps:txbx>
                              <w:txbxContent>
                                <w:p w:rsidR="00613614" w:rsidRPr="001F2CA3" w:rsidRDefault="00613614" w:rsidP="00613614">
                                  <w:pPr>
                                    <w:jc w:val="center"/>
                                    <w:rPr>
                                      <w:sz w:val="26"/>
                                      <w:szCs w:val="26"/>
                                    </w:rPr>
                                  </w:pPr>
                                  <w:r w:rsidRPr="001F2CA3">
                                    <w:rPr>
                                      <w:sz w:val="26"/>
                                      <w:szCs w:val="26"/>
                                    </w:rPr>
                                    <w:t>Đọc xong TL,  không có nhu cầu đọc tiếp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35" style="position:absolute;margin-left:109.6pt;margin-top:22.05pt;width:87.65pt;height:84.1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mO5LQIAAFMEAAAOAAAAZHJzL2Uyb0RvYy54bWysVNuO0zAQfUfiHyy/0ySl3W2jpqtVlyKk&#10;BVYsfIDjOImFb4zdpsvX79hpSxd4QuTB8mTGJ2fOGWd1c9CK7AV4aU1Fi0lOiTDcNtJ0Ff32dftm&#10;QYkPzDRMWSMq+iQ8vVm/frUaXCmmtreqEUAQxPhycBXtQ3BllnneC838xDphMNla0CxgCF3WABsQ&#10;XatsmudX2WChcWC58B7f3o1Juk74bSt4+Ny2XgSiKorcQlohrXVcs/WKlR0w10t+pMH+gYVm0uBH&#10;z1B3LDCyA/kHlJYcrLdtmHCrM9u2kovUA3ZT5L9189gzJ1IvKI53Z5n8/4Pln/YPQGSD3hWoj2Ea&#10;TfqCsjHTKUHiS5RocL7Eykf3ALFJ7+4t/+6JsZse68QtgB16wRokVsT67MWBGHg8Surho20Qn+2C&#10;TWodWtAREHUgh2TK09kUcQiE48uiKN4W8zklHHNFfrXIrxOnjJWn4w58eC+sJnFTUUD6CZ7t732I&#10;dFh5Kkn0rZLNViqVAujqjQKyZzgh2/SkDrDLyzJlyFDR5Xw6T8gvcv4SIk/P3yC0DDjqSuqKLs5F&#10;rIy6vTNNGsTApBr3SFmZo5BRu9GDcKgPyazlyZXaNk+oLNhxsvEm4qa38JOSAae6ov7HjoGgRH0w&#10;6M6ymM3iNUjBbH49xQAuM/VlhhmOUBUNlIzbTRivzs6B7Hr8UpHUMPYWHW1l0jq6PbI60sfJTRYc&#10;b1m8Gpdxqvr1L1g/AwAA//8DAFBLAwQUAAYACAAAACEAc1Dn0N8AAAAKAQAADwAAAGRycy9kb3du&#10;cmV2LnhtbEyPQU+DQBCF7yb+h82YeLMLCxqhLI3R1MRjSy/eBnYFKjtL2KVFf73bkz1O3pf3vik2&#10;ixnYSU+utyQhXkXANDVW9dRKOFTbh2dgziMpHCxpCT/awaa8vSkwV/ZMO33a+5aFEnI5Sui8H3PO&#10;XdNpg25lR00h+7KTQR/OqeVqwnMoNwMXUfTEDfYUFjoc9Wunm+/9bCTUvTjg7656j0y2TfzHUh3n&#10;zzcp7++WlzUwrxf/D8NFP6hDGZxqO5NybJAg4kwEVEKaxsACkGTpI7D6kogEeFnw6xfKPwAAAP//&#10;AwBQSwECLQAUAAYACAAAACEAtoM4kv4AAADhAQAAEwAAAAAAAAAAAAAAAAAAAAAAW0NvbnRlbnRf&#10;VHlwZXNdLnhtbFBLAQItABQABgAIAAAAIQA4/SH/1gAAAJQBAAALAAAAAAAAAAAAAAAAAC8BAABf&#10;cmVscy8ucmVsc1BLAQItABQABgAIAAAAIQBnJmO5LQIAAFMEAAAOAAAAAAAAAAAAAAAAAC4CAABk&#10;cnMvZTJvRG9jLnhtbFBLAQItABQABgAIAAAAIQBzUOfQ3wAAAAoBAAAPAAAAAAAAAAAAAAAAAIcE&#10;AABkcnMvZG93bnJldi54bWxQSwUGAAAAAAQABADzAAAAkwUAAAAA&#10;">
                      <v:textbox>
                        <w:txbxContent>
                          <w:p w:rsidR="00613614" w:rsidRPr="001F2CA3" w:rsidRDefault="00613614" w:rsidP="00613614">
                            <w:pPr>
                              <w:jc w:val="center"/>
                              <w:rPr>
                                <w:sz w:val="26"/>
                                <w:szCs w:val="26"/>
                              </w:rPr>
                            </w:pPr>
                            <w:r w:rsidRPr="001F2CA3">
                              <w:rPr>
                                <w:sz w:val="26"/>
                                <w:szCs w:val="26"/>
                              </w:rPr>
                              <w:t>Đọc xong TL,  không có nhu cầu đọc tiếp</w:t>
                            </w:r>
                          </w:p>
                        </w:txbxContent>
                      </v:textbox>
                    </v:rect>
                  </w:pict>
                </mc:Fallback>
              </mc:AlternateContent>
            </w:r>
            <w:r w:rsidRPr="00D513FE">
              <w:rPr>
                <w:noProof/>
                <w:sz w:val="24"/>
                <w:szCs w:val="24"/>
              </w:rPr>
              <mc:AlternateContent>
                <mc:Choice Requires="wps">
                  <w:drawing>
                    <wp:anchor distT="0" distB="0" distL="114300" distR="114300" simplePos="0" relativeHeight="252022784" behindDoc="0" locked="0" layoutInCell="1" allowOverlap="1" wp14:anchorId="3D184B21" wp14:editId="68070C66">
                      <wp:simplePos x="0" y="0"/>
                      <wp:positionH relativeFrom="column">
                        <wp:posOffset>295275</wp:posOffset>
                      </wp:positionH>
                      <wp:positionV relativeFrom="paragraph">
                        <wp:posOffset>271780</wp:posOffset>
                      </wp:positionV>
                      <wp:extent cx="998855" cy="1068070"/>
                      <wp:effectExtent l="8890" t="6350" r="11430" b="11430"/>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855" cy="1068070"/>
                              </a:xfrm>
                              <a:prstGeom prst="rect">
                                <a:avLst/>
                              </a:prstGeom>
                              <a:solidFill>
                                <a:srgbClr val="FFFFFF"/>
                              </a:solidFill>
                              <a:ln w="9525">
                                <a:solidFill>
                                  <a:srgbClr val="000000"/>
                                </a:solidFill>
                                <a:miter lim="800000"/>
                                <a:headEnd/>
                                <a:tailEnd/>
                              </a:ln>
                            </wps:spPr>
                            <wps:txbx>
                              <w:txbxContent>
                                <w:p w:rsidR="00613614" w:rsidRPr="001F2CA3" w:rsidRDefault="00613614" w:rsidP="00613614">
                                  <w:pPr>
                                    <w:jc w:val="center"/>
                                    <w:rPr>
                                      <w:sz w:val="26"/>
                                      <w:szCs w:val="26"/>
                                    </w:rPr>
                                  </w:pPr>
                                  <w:r w:rsidRPr="001F2CA3">
                                    <w:rPr>
                                      <w:sz w:val="26"/>
                                      <w:szCs w:val="26"/>
                                    </w:rPr>
                                    <w:t>Đọc xong TL, có nhu cầu đọc TL khác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36" style="position:absolute;margin-left:23.25pt;margin-top:21.4pt;width:78.65pt;height:84.1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relKwIAAFMEAAAOAAAAZHJzL2Uyb0RvYy54bWysVNuO0zAQfUfiHyy/0yRVu9tGTVerLkVI&#10;C6xY+ADHcRIL3xi7TcvXM3ba0gWeEHmwPJnxyZlzxlndHbQiewFeWlPRYpJTIgy3jTRdRb9+2b5Z&#10;UOIDMw1T1oiKHoWnd+vXr1aDK8XU9lY1AgiCGF8OrqJ9CK7MMs97oZmfWCcMJlsLmgUMocsaYAOi&#10;a5VN8/wmGyw0DiwX3uPbhzFJ1wm/bQUPn9rWi0BURZFbSCuktY5rtl6xsgPmeslPNNg/sNBMGvzo&#10;BeqBBUZ2IP+A0pKD9bYNE251ZttWcpF6wG6K/LdunnvmROoFxfHuIpP/f7D84/4JiGzQu3xJiWEa&#10;TfqMsjHTKUHiS5RocL7Eymf3BLFJ7x4t/+aJsZse68Q9gB16wRokVsT67MWBGHg8Surhg20Qn+2C&#10;TWodWtAREHUgh2TK8WKKOATC8eVyuVjM55RwTBX5zSK/Ta5lrDyfduDDO2E1iZuKArJP6Gz/6ENk&#10;w8pzSWJvlWy2UqkUQFdvFJA9wwHZpic1gE1elylDBqQyn84T8oucv4bI0/M3CC0DTrqSuqKLSxEr&#10;o2xvTZPmMDCpxj1SVuakY5RutCAc6sPJq7MrtW2OqCzYcbLxJuKmt/CDkgGnuqL++46BoES9N+jO&#10;spjN4jVIwWx+O8UArjP1dYYZjlAVDZSM200Yr87Ogex6/FKR5DD2Hh1tZRI7uj2yOvHHyU0enG5Z&#10;vBrXcar69S9Y/wQAAP//AwBQSwMEFAAGAAgAAAAhAI36ybLcAAAACQEAAA8AAABkcnMvZG93bnJl&#10;di54bWxMT8tOwzAQvCPxD9YicaN2UqggjVMhUJE4tumFmxNvk0C8jmKnDXw9y6mcdlYzmke+mV0v&#10;TjiGzpOGZKFAINXedtRoOJTbu0cQIRqypveEGr4xwKa4vspNZv2Zdnjax0awCYXMaGhjHDIpQ92i&#10;M2HhByTmjn50JvI7NtKO5szmrpepUivpTEec0JoBX1qsv/aT01B16cH87Mo35Z62y/g+l5/Tx6vW&#10;tzfz8xpExDlexPBXn6tDwZ0qP5ENotdwv3pgJd+UFzCfqiWDikGSKJBFLv8vKH4BAAD//wMAUEsB&#10;Ai0AFAAGAAgAAAAhALaDOJL+AAAA4QEAABMAAAAAAAAAAAAAAAAAAAAAAFtDb250ZW50X1R5cGVz&#10;XS54bWxQSwECLQAUAAYACAAAACEAOP0h/9YAAACUAQAACwAAAAAAAAAAAAAAAAAvAQAAX3JlbHMv&#10;LnJlbHNQSwECLQAUAAYACAAAACEAXsK3pSsCAABTBAAADgAAAAAAAAAAAAAAAAAuAgAAZHJzL2Uy&#10;b0RvYy54bWxQSwECLQAUAAYACAAAACEAjfrJstwAAAAJAQAADwAAAAAAAAAAAAAAAACFBAAAZHJz&#10;L2Rvd25yZXYueG1sUEsFBgAAAAAEAAQA8wAAAI4FAAAAAA==&#10;">
                      <v:textbox>
                        <w:txbxContent>
                          <w:p w:rsidR="00613614" w:rsidRPr="001F2CA3" w:rsidRDefault="00613614" w:rsidP="00613614">
                            <w:pPr>
                              <w:jc w:val="center"/>
                              <w:rPr>
                                <w:sz w:val="26"/>
                                <w:szCs w:val="26"/>
                              </w:rPr>
                            </w:pPr>
                            <w:r w:rsidRPr="001F2CA3">
                              <w:rPr>
                                <w:sz w:val="26"/>
                                <w:szCs w:val="26"/>
                              </w:rPr>
                              <w:t>Đọc xong TL, có nhu cầu đọc TL khác</w:t>
                            </w:r>
                          </w:p>
                        </w:txbxContent>
                      </v:textbox>
                    </v:rect>
                  </w:pict>
                </mc:Fallback>
              </mc:AlternateContent>
            </w:r>
          </w:p>
          <w:p w:rsidR="00613614" w:rsidRPr="00D513FE" w:rsidRDefault="00613614" w:rsidP="00043D9C">
            <w:pPr>
              <w:rPr>
                <w:sz w:val="24"/>
                <w:szCs w:val="24"/>
              </w:rPr>
            </w:pPr>
          </w:p>
          <w:p w:rsidR="00613614" w:rsidRPr="00D513FE" w:rsidRDefault="00613614" w:rsidP="00043D9C">
            <w:pPr>
              <w:tabs>
                <w:tab w:val="left" w:pos="3268"/>
              </w:tabs>
              <w:rPr>
                <w:sz w:val="24"/>
                <w:szCs w:val="24"/>
              </w:rPr>
            </w:pPr>
            <w:r w:rsidRPr="00D513FE">
              <w:rPr>
                <w:noProof/>
                <w:sz w:val="24"/>
                <w:szCs w:val="24"/>
              </w:rPr>
              <mc:AlternateContent>
                <mc:Choice Requires="wps">
                  <w:drawing>
                    <wp:anchor distT="0" distB="0" distL="114300" distR="114300" simplePos="0" relativeHeight="252038144" behindDoc="0" locked="0" layoutInCell="1" allowOverlap="1" wp14:anchorId="717395F8" wp14:editId="7A4D4107">
                      <wp:simplePos x="0" y="0"/>
                      <wp:positionH relativeFrom="column">
                        <wp:posOffset>3004820</wp:posOffset>
                      </wp:positionH>
                      <wp:positionV relativeFrom="paragraph">
                        <wp:posOffset>804545</wp:posOffset>
                      </wp:positionV>
                      <wp:extent cx="635" cy="212090"/>
                      <wp:effectExtent l="60960" t="13970" r="52705" b="21590"/>
                      <wp:wrapNone/>
                      <wp:docPr id="108" name="Straight Arrow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8" o:spid="_x0000_s1026" type="#_x0000_t32" style="position:absolute;margin-left:236.6pt;margin-top:63.35pt;width:.05pt;height:16.7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WvBPwIAAHEEAAAOAAAAZHJzL2Uyb0RvYy54bWysVE1v2zAMvQ/YfxB0T2ynSdYYdYrCTnbp&#10;tgLtfoAiybEwWRQkJU4w7L+PUj7WbpdhWA4KJZGP75GU7+4PvSZ76bwCU9FinFMiDQehzLaiX1/W&#10;o1tKfGBGMA1GVvQoPb1fvn93N9hSTqADLaQjCGJ8OdiKdiHYMss872TP/BisNHjZgutZwK3bZsKx&#10;AdF7nU3yfJ4N4IR1wKX3eNqcLuky4bet5OFL23oZiK4ocgtpdWndxDVb3rFy65jtFD/TYP/AomfK&#10;YNIrVMMCIzun/oDqFXfgoQ1jDn0Gbau4TBpQTZH/pua5Y1YmLVgcb69l8v8Pln/ePzmiBPYux1YZ&#10;1mOTnoNjatsF8uAcDKQGY7CQ4Ej0wYoN1pcYWJsnFzXzg3m2j8C/eWKg7pjZysT85WgRrIgR2ZuQ&#10;uPEW826GTyDQh+0CpPIdWtdHSCwMOaQuHa9dkodAOB7Ob2aUcDyfFJN8kVqYsfISaZ0PHyX0JBoV&#10;9WcpVw1FysP2jz5EXqy8BMS0BtZK6zQT2pChoovZZJYCPGgl4mV08267qbUjexanKv2SSLx57eZg&#10;Z0QC6yQTq7MdmNJok5CqE5zCemlJY7ZeCkq0xIcUrRM9bWJG1I6Ez9ZpsL4v8sXqdnU7HU0n89Vo&#10;mjfN6GFdT0fzdfFh1tw0dd0UPyL5Ylp2SghpIv/LkBfTvxui83M7jed1zK+Fyt6ip4oi2ct/Ip2a&#10;H/t9mpwNiOOTi+riHOBcJ+fzG4wP5/U+ef36Uix/AgAA//8DAFBLAwQUAAYACAAAACEAxMc7g+EA&#10;AAALAQAADwAAAGRycy9kb3ducmV2LnhtbEyPwU7DMBBE70j8g7VI3KjTFLklxKmACpFLkWgrxNGN&#10;l9gitqPYbVO+nuUEx515mp0pl6Pr2BGHaIOXMJ1kwNA3QVvfSthtn28WwGJSXqsueJRwxgjL6vKi&#10;VIUOJ/+Gx01qGYX4WCgJJqW+4Dw2Bp2Kk9CjJ+8zDE4lOoeW60GdKNx1PM8ywZ2ynj4Y1eOTweZr&#10;c3AS0urjbMR783hnX7cva2G/67peSXl9NT7cA0s4pj8YfutTdaio0z4cvI6sk3A7n+WEkpGLOTAi&#10;SJkB25MisinwquT/N1Q/AAAA//8DAFBLAQItABQABgAIAAAAIQC2gziS/gAAAOEBAAATAAAAAAAA&#10;AAAAAAAAAAAAAABbQ29udGVudF9UeXBlc10ueG1sUEsBAi0AFAAGAAgAAAAhADj9If/WAAAAlAEA&#10;AAsAAAAAAAAAAAAAAAAALwEAAF9yZWxzLy5yZWxzUEsBAi0AFAAGAAgAAAAhAALRa8E/AgAAcQQA&#10;AA4AAAAAAAAAAAAAAAAALgIAAGRycy9lMm9Eb2MueG1sUEsBAi0AFAAGAAgAAAAhAMTHO4PhAAAA&#10;CwEAAA8AAAAAAAAAAAAAAAAAmQQAAGRycy9kb3ducmV2LnhtbFBLBQYAAAAABAAEAPMAAACnBQAA&#10;AAA=&#10;">
                      <v:stroke endarrow="block"/>
                    </v:shape>
                  </w:pict>
                </mc:Fallback>
              </mc:AlternateContent>
            </w:r>
            <w:r w:rsidRPr="00D513FE">
              <w:rPr>
                <w:noProof/>
                <w:sz w:val="24"/>
                <w:szCs w:val="24"/>
              </w:rPr>
              <mc:AlternateContent>
                <mc:Choice Requires="wps">
                  <w:drawing>
                    <wp:anchor distT="0" distB="0" distL="114300" distR="114300" simplePos="0" relativeHeight="252037120" behindDoc="0" locked="0" layoutInCell="1" allowOverlap="1" wp14:anchorId="00C4A627" wp14:editId="1326DC58">
                      <wp:simplePos x="0" y="0"/>
                      <wp:positionH relativeFrom="column">
                        <wp:posOffset>1859915</wp:posOffset>
                      </wp:positionH>
                      <wp:positionV relativeFrom="paragraph">
                        <wp:posOffset>784860</wp:posOffset>
                      </wp:positionV>
                      <wp:extent cx="0" cy="231775"/>
                      <wp:effectExtent l="59055" t="13335" r="55245" b="21590"/>
                      <wp:wrapNone/>
                      <wp:docPr id="107" name="Straight Arr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7" o:spid="_x0000_s1026" type="#_x0000_t32" style="position:absolute;margin-left:146.45pt;margin-top:61.8pt;width:0;height:18.2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8elOgIAAG8EAAAOAAAAZHJzL2Uyb0RvYy54bWysVMFu2zAMvQ/YPwi6p7bTpEmNOkVhJ7t0&#10;W4F2H6BIcixMFgVJjRMM+/dRipOt22UYloNCSeTj4yPlu/tDr8leOq/AVLS4yimRhoNQZlfRLy+b&#10;yZISH5gRTIORFT1KT+9X79/dDbaUU+hAC+kIghhfDraiXQi2zDLPO9kzfwVWGrxswfUs4NbtMuHY&#10;gOi9zqZ5fpMN4IR1wKX3eNqcLukq4bet5OFz23oZiK4ocgtpdWndxjVb3bFy55jtFB9psH9g0TNl&#10;MOkFqmGBkVen/oDqFXfgoQ1XHPoM2lZxmWrAaor8t2qeO2ZlqgXF8fYik/9/sPzT/skRJbB3+YIS&#10;w3ps0nNwTO26QB6cg4HUYAwKCY5EH1RssL7EwNo8uVgzP5hn+wj8qycG6o6ZnUzMX44WwYoYkb0J&#10;iRtvMe92+AgCfdhrgCTfoXV9hERhyCF16XjpkjwEwk+HHE+n18ViMU/grDzHWefDBwk9iUZF/VjI&#10;pYIiZWH7Rx8iK1aeA2JSAxuldZoIbchQ0dv5dJ4CPGgl4mV08263rbUjexZnKv1GFm/cHLwakcA6&#10;ycR6tANTGm0SkjbBKVRLSxqz9VJQoiU+o2id6GkTM2LlSHi0TmP17Ta/XS/Xy9lkNr1ZT2Z500we&#10;NvVscrMpFvPmuqnrpvgeyRezslNCSBP5n0e8mP3dCI2P7TSclyG/CJW9RU+KItnzfyKdWh+7fZqb&#10;LYjjk4vVxSnAqU7O4wuMz+bXffL6+Z1Y/QAAAP//AwBQSwMEFAAGAAgAAAAhABiusaDfAAAACwEA&#10;AA8AAABkcnMvZG93bnJldi54bWxMj8FOwzAQRO9I/IO1SNyo0yBZJI1TARUiF5DaItSjG5vYIl5H&#10;sdumfD2LOMBxZ55mZ6rl5Ht2NGN0ASXMZxkwg23QDjsJb9unmztgMSnUqg9oJJxNhGV9eVGpUocT&#10;rs1xkzpGIRhLJcGmNJScx9Yar+IsDAbJ+wijV4nOseN6VCcK9z3Ps0xwrxzSB6sG82hN+7k5eAlp&#10;tTtb8d4+FO51+/wi3FfTNCspr6+m+wWwZKb0B8NPfaoONXXahwPqyHoJeZEXhJKR3wpgRPwqe1JE&#10;NgdeV/z/hvobAAD//wMAUEsBAi0AFAAGAAgAAAAhALaDOJL+AAAA4QEAABMAAAAAAAAAAAAAAAAA&#10;AAAAAFtDb250ZW50X1R5cGVzXS54bWxQSwECLQAUAAYACAAAACEAOP0h/9YAAACUAQAACwAAAAAA&#10;AAAAAAAAAAAvAQAAX3JlbHMvLnJlbHNQSwECLQAUAAYACAAAACEA7rPHpToCAABvBAAADgAAAAAA&#10;AAAAAAAAAAAuAgAAZHJzL2Uyb0RvYy54bWxQSwECLQAUAAYACAAAACEAGK6xoN8AAAALAQAADwAA&#10;AAAAAAAAAAAAAACUBAAAZHJzL2Rvd25yZXYueG1sUEsFBgAAAAAEAAQA8wAAAKAFAAAAAA==&#10;">
                      <v:stroke endarrow="block"/>
                    </v:shape>
                  </w:pict>
                </mc:Fallback>
              </mc:AlternateContent>
            </w:r>
            <w:r w:rsidRPr="00D513FE">
              <w:rPr>
                <w:noProof/>
                <w:sz w:val="24"/>
                <w:szCs w:val="24"/>
              </w:rPr>
              <mc:AlternateContent>
                <mc:Choice Requires="wps">
                  <w:drawing>
                    <wp:anchor distT="0" distB="0" distL="114300" distR="114300" simplePos="0" relativeHeight="252036096" behindDoc="0" locked="0" layoutInCell="1" allowOverlap="1" wp14:anchorId="54DFDBF5" wp14:editId="2B062FFE">
                      <wp:simplePos x="0" y="0"/>
                      <wp:positionH relativeFrom="column">
                        <wp:posOffset>742950</wp:posOffset>
                      </wp:positionH>
                      <wp:positionV relativeFrom="paragraph">
                        <wp:posOffset>769620</wp:posOffset>
                      </wp:positionV>
                      <wp:extent cx="635" cy="247015"/>
                      <wp:effectExtent l="56515" t="7620" r="57150" b="21590"/>
                      <wp:wrapNone/>
                      <wp:docPr id="106"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7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6" o:spid="_x0000_s1026" type="#_x0000_t32" style="position:absolute;margin-left:58.5pt;margin-top:60.6pt;width:.05pt;height:19.4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USPAIAAHEEAAAOAAAAZHJzL2Uyb0RvYy54bWysVMGO2jAQvVfqP1i+s0nYwEJEWK0S6GXb&#10;IrH9AGM7xKpjW7YhoKr/3rEJtLSXqioHM7Zn3rx5M87i+dRJdOTWCa1KnD2kGHFFNRNqX+Ivb+vR&#10;DCPniWJEasVLfOYOPy/fv1v0puBj3WrJuEUAolzRmxK33psiSRxteUfcgzZcwWWjbUc8bO0+YZb0&#10;gN7JZJym06TXlhmrKXcOTuvLJV5G/Kbh1H9uGsc9kiUGbj6uNq67sCbLBSn2lphW0IEG+QcWHREK&#10;kt6gauIJOljxB1QnqNVON/6B6i7RTSMojzVANVn6WzXblhgeawFxnLnJ5P4fLP103FgkGPQunWKk&#10;SAdN2npLxL716MVa3aNKKwVCaouCDyjWG1dAYKU2NtRMT2prXjX96pDSVUvUnkfmb2cDYFmISO5C&#10;wsYZyLvrP2oGPuTgdZTv1NguQIIw6BS7dL51iZ88onA4fZxgROF8nD+l2STCk+IaaazzH7juUDBK&#10;7IZSbjVkMQ85vjofeJHiGhDSKr0WUsaZkAr1JZ5PxpMY4LQULFwGN2f3u0padCRhquJvYHHnZvVB&#10;sQjWcsJWg+2JkGAjH9XxVoBekuOQreMMI8nhIQXrQk+qkBFqB8KDdRmsb/N0vpqtZvkoH09Xozyt&#10;69HLuspH03X2NKkf66qqs++BfJYXrWCMq8D/OuRZ/ndDNDy3y3jexvwmVHKPHhUFstf/SDo2P/T7&#10;Mjk7zc4bG6oLcwBzHZ2HNxgezq/76PXzS7H8AQAA//8DAFBLAwQUAAYACAAAACEAoQ32QOAAAAAL&#10;AQAADwAAAGRycy9kb3ducmV2LnhtbEyPwU7DMBBE70j8g7VI3KjjHFJI41RAhcgFpLYI9ejGS2wR&#10;21Hstilfz/YEtxntaPZNtZxcz444Rhu8BDHLgKFvg7a+k/Cxfbm7BxaT8lr1waOEM0ZY1tdXlSp1&#10;OPk1HjepY1TiY6kkmJSGkvPYGnQqzsKAnm5fYXQqkR07rkd1onLX8zzLCu6U9fTBqAGfDbbfm4OT&#10;kFa7syk+26cH+759fSvsT9M0Kylvb6bHBbCEU/oLwwWf0KEmpn04eB1ZT17MaUsikYsc2CUh5gLY&#10;nkSRCeB1xf9vqH8BAAD//wMAUEsBAi0AFAAGAAgAAAAhALaDOJL+AAAA4QEAABMAAAAAAAAAAAAA&#10;AAAAAAAAAFtDb250ZW50X1R5cGVzXS54bWxQSwECLQAUAAYACAAAACEAOP0h/9YAAACUAQAACwAA&#10;AAAAAAAAAAAAAAAvAQAAX3JlbHMvLnJlbHNQSwECLQAUAAYACAAAACEA6HKVEjwCAABxBAAADgAA&#10;AAAAAAAAAAAAAAAuAgAAZHJzL2Uyb0RvYy54bWxQSwECLQAUAAYACAAAACEAoQ32QOAAAAALAQAA&#10;DwAAAAAAAAAAAAAAAACWBAAAZHJzL2Rvd25yZXYueG1sUEsFBgAAAAAEAAQA8wAAAKMFAAAAAA==&#10;">
                      <v:stroke endarrow="block"/>
                    </v:shape>
                  </w:pict>
                </mc:Fallback>
              </mc:AlternateContent>
            </w:r>
            <w:r w:rsidRPr="00D513FE">
              <w:rPr>
                <w:sz w:val="24"/>
                <w:szCs w:val="24"/>
              </w:rPr>
              <w:tab/>
            </w:r>
          </w:p>
        </w:tc>
        <w:tc>
          <w:tcPr>
            <w:tcW w:w="4165" w:type="dxa"/>
            <w:shd w:val="clear" w:color="auto" w:fill="auto"/>
          </w:tcPr>
          <w:p w:rsidR="00613614" w:rsidRPr="00D513FE" w:rsidRDefault="00613614" w:rsidP="00043D9C">
            <w:pPr>
              <w:spacing w:line="240" w:lineRule="auto"/>
              <w:jc w:val="both"/>
              <w:rPr>
                <w:sz w:val="24"/>
                <w:szCs w:val="24"/>
              </w:rPr>
            </w:pPr>
            <w:r w:rsidRPr="00D513FE">
              <w:rPr>
                <w:sz w:val="24"/>
                <w:szCs w:val="24"/>
              </w:rPr>
              <w:t>Sau khi đọc xong TL có thể có 3 trường hợp sau:</w:t>
            </w:r>
          </w:p>
          <w:p w:rsidR="00613614" w:rsidRPr="00D513FE" w:rsidRDefault="00613614" w:rsidP="00043D9C">
            <w:pPr>
              <w:spacing w:line="240" w:lineRule="auto"/>
              <w:jc w:val="both"/>
              <w:rPr>
                <w:sz w:val="24"/>
                <w:szCs w:val="24"/>
              </w:rPr>
            </w:pPr>
            <w:r w:rsidRPr="00D513FE">
              <w:rPr>
                <w:sz w:val="24"/>
                <w:szCs w:val="24"/>
              </w:rPr>
              <w:t>- Không có nhu cầu đọc.</w:t>
            </w:r>
          </w:p>
          <w:p w:rsidR="00613614" w:rsidRPr="00D513FE" w:rsidRDefault="00613614" w:rsidP="00043D9C">
            <w:pPr>
              <w:spacing w:line="240" w:lineRule="auto"/>
              <w:jc w:val="both"/>
              <w:rPr>
                <w:sz w:val="24"/>
                <w:szCs w:val="24"/>
              </w:rPr>
            </w:pPr>
            <w:r w:rsidRPr="00D513FE">
              <w:rPr>
                <w:sz w:val="24"/>
                <w:szCs w:val="24"/>
              </w:rPr>
              <w:t>- Có nhu cầu đọc TL khác</w:t>
            </w:r>
          </w:p>
          <w:p w:rsidR="00613614" w:rsidRPr="00D513FE" w:rsidRDefault="00613614" w:rsidP="00043D9C">
            <w:pPr>
              <w:spacing w:line="240" w:lineRule="auto"/>
              <w:jc w:val="both"/>
              <w:rPr>
                <w:sz w:val="24"/>
                <w:szCs w:val="24"/>
              </w:rPr>
            </w:pPr>
            <w:r w:rsidRPr="00D513FE">
              <w:rPr>
                <w:sz w:val="24"/>
                <w:szCs w:val="24"/>
              </w:rPr>
              <w:t>- Cần sao chụp TL: Ra đăng ký với thủ thư, sau đó thủ thư chuyển sang phòng photo.</w:t>
            </w:r>
          </w:p>
        </w:tc>
      </w:tr>
      <w:tr w:rsidR="00613614" w:rsidRPr="00D513FE" w:rsidTr="00043D9C">
        <w:trPr>
          <w:trHeight w:val="1587"/>
        </w:trPr>
        <w:tc>
          <w:tcPr>
            <w:tcW w:w="1101" w:type="dxa"/>
            <w:shd w:val="clear" w:color="auto" w:fill="auto"/>
          </w:tcPr>
          <w:p w:rsidR="00613614" w:rsidRPr="00D513FE" w:rsidRDefault="00613614" w:rsidP="00043D9C">
            <w:pPr>
              <w:jc w:val="center"/>
              <w:rPr>
                <w:sz w:val="24"/>
                <w:szCs w:val="24"/>
              </w:rPr>
            </w:pPr>
          </w:p>
          <w:p w:rsidR="00613614" w:rsidRPr="00D513FE" w:rsidRDefault="00613614" w:rsidP="00043D9C">
            <w:pPr>
              <w:jc w:val="center"/>
              <w:rPr>
                <w:sz w:val="24"/>
                <w:szCs w:val="24"/>
              </w:rPr>
            </w:pPr>
            <w:r w:rsidRPr="00D513FE">
              <w:rPr>
                <w:sz w:val="24"/>
                <w:szCs w:val="24"/>
              </w:rPr>
              <w:t>Bạn đọc</w:t>
            </w:r>
          </w:p>
        </w:tc>
        <w:tc>
          <w:tcPr>
            <w:tcW w:w="5670" w:type="dxa"/>
            <w:shd w:val="clear" w:color="auto" w:fill="auto"/>
          </w:tcPr>
          <w:p w:rsidR="00613614" w:rsidRPr="00D513FE" w:rsidRDefault="00613614" w:rsidP="00043D9C">
            <w:pPr>
              <w:jc w:val="center"/>
              <w:rPr>
                <w:sz w:val="24"/>
                <w:szCs w:val="24"/>
              </w:rPr>
            </w:pPr>
            <w:r w:rsidRPr="00D513FE">
              <w:rPr>
                <w:noProof/>
                <w:sz w:val="24"/>
                <w:szCs w:val="24"/>
              </w:rPr>
              <mc:AlternateContent>
                <mc:Choice Requires="wps">
                  <w:drawing>
                    <wp:anchor distT="0" distB="0" distL="114300" distR="114300" simplePos="0" relativeHeight="252042240" behindDoc="0" locked="0" layoutInCell="1" allowOverlap="1" wp14:anchorId="276BE74F" wp14:editId="719598D7">
                      <wp:simplePos x="0" y="0"/>
                      <wp:positionH relativeFrom="column">
                        <wp:posOffset>1661795</wp:posOffset>
                      </wp:positionH>
                      <wp:positionV relativeFrom="paragraph">
                        <wp:posOffset>770890</wp:posOffset>
                      </wp:positionV>
                      <wp:extent cx="0" cy="356870"/>
                      <wp:effectExtent l="60960" t="5080" r="53340" b="19050"/>
                      <wp:wrapNone/>
                      <wp:docPr id="105" name="Straight Arrow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5" o:spid="_x0000_s1026" type="#_x0000_t32" style="position:absolute;margin-left:130.85pt;margin-top:60.7pt;width:0;height:28.1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sNqPAIAAG8EAAAOAAAAZHJzL2Uyb0RvYy54bWysVE1v2zAMvQ/YfxB0T22nSZoadYrCTnbp&#10;1gDtfoAiybEwWRQkNU4w7L+PUj7WbpdhWA4KJZGP75GU7+73vSY76bwCU9HiKqdEGg5CmW1Fv76s&#10;RnNKfGBGMA1GVvQgPb1ffPxwN9hSjqEDLaQjCGJ8OdiKdiHYMss872TP/BVYafCyBdezgFu3zYRj&#10;A6L3Ohvn+SwbwAnrgEvv8bQ5XtJFwm9bycNT23oZiK4ocgtpdWndxDVb3LFy65jtFD/RYP/AomfK&#10;YNILVMMCI69O/QHVK+7AQxuuOPQZtK3iMmlANUX+m5rnjlmZtGBxvL2Uyf8/WP5lt3ZECexdPqXE&#10;sB6b9BwcU9sukAfnYCA1GIOFBEeiD1ZssL7EwNqsXdTM9+bZPgL/5omBumNmKxPzl4NFsCJGZO9C&#10;4sZbzLsZPoNAH/YaIJVv37o+QmJhyD516XDpktwHwo+HHE+vp7P5TWpgxspznHU+fJLQk2hU1J+E&#10;XBQUKQvbPfoQWbHyHBCTGlgprdNEaEOGit5Ox9MU4EErES+jm3fbTa0d2bE4U+mXJOLNWzcHr0Yk&#10;sE4ysTzZgSmNNgmpNsEprJaWNGbrpaBES3xG0TrS0yZmROVI+GQdx+r7bX67nC/nk9FkPFuOJnnT&#10;jB5W9WQ0WxU30+a6qeum+BHJF5OyU0JIE/mfR7yY/N0InR7bcTgvQ34pVPYePVUUyZ7/E+nU+tjt&#10;49xsQBzWLqqLU4BTnZxPLzA+m7f75PXrO7H4CQAA//8DAFBLAwQUAAYACAAAACEAfJulAN8AAAAL&#10;AQAADwAAAGRycy9kb3ducmV2LnhtbEyPwU7DMBBE70j8g7VI3KiTCDkQ4lRAhcgFJFqEOLrxElvE&#10;dhS7bcrXs4gDHHfmaXamXs5uYHucog1eQr7IgKHvgra+l/C6ebi4AhaT8loNwaOEI0ZYNqcntap0&#10;OPgX3K9TzyjEx0pJMCmNFeexM+hUXIQRPXkfYXIq0Tn1XE/qQOFu4EWWCe6U9fTBqBHvDXaf652T&#10;kFbvRyPeurtr+7x5fBL2q23blZTnZ/PtDbCEc/qD4ac+VYeGOm3DzuvIBgmFyEtCySjyS2BE/Cpb&#10;UspSAG9q/n9D8w0AAP//AwBQSwECLQAUAAYACAAAACEAtoM4kv4AAADhAQAAEwAAAAAAAAAAAAAA&#10;AAAAAAAAW0NvbnRlbnRfVHlwZXNdLnhtbFBLAQItABQABgAIAAAAIQA4/SH/1gAAAJQBAAALAAAA&#10;AAAAAAAAAAAAAC8BAABfcmVscy8ucmVsc1BLAQItABQABgAIAAAAIQCJ6sNqPAIAAG8EAAAOAAAA&#10;AAAAAAAAAAAAAC4CAABkcnMvZTJvRG9jLnhtbFBLAQItABQABgAIAAAAIQB8m6UA3wAAAAsBAAAP&#10;AAAAAAAAAAAAAAAAAJYEAABkcnMvZG93bnJldi54bWxQSwUGAAAAAAQABADzAAAAogUAAAAA&#10;">
                      <v:stroke endarrow="block"/>
                    </v:shape>
                  </w:pict>
                </mc:Fallback>
              </mc:AlternateContent>
            </w:r>
            <w:r w:rsidRPr="00D513FE">
              <w:rPr>
                <w:noProof/>
                <w:sz w:val="24"/>
                <w:szCs w:val="24"/>
              </w:rPr>
              <mc:AlternateContent>
                <mc:Choice Requires="wps">
                  <w:drawing>
                    <wp:anchor distT="0" distB="0" distL="114300" distR="114300" simplePos="0" relativeHeight="252051456" behindDoc="0" locked="0" layoutInCell="1" allowOverlap="1" wp14:anchorId="13155377" wp14:editId="342FAA50">
                      <wp:simplePos x="0" y="0"/>
                      <wp:positionH relativeFrom="column">
                        <wp:posOffset>31115</wp:posOffset>
                      </wp:positionH>
                      <wp:positionV relativeFrom="paragraph">
                        <wp:posOffset>631190</wp:posOffset>
                      </wp:positionV>
                      <wp:extent cx="264160" cy="635"/>
                      <wp:effectExtent l="11430" t="55880" r="19685" b="57785"/>
                      <wp:wrapNone/>
                      <wp:docPr id="104" name="Straight Arrow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4" o:spid="_x0000_s1026" type="#_x0000_t32" style="position:absolute;margin-left:2.45pt;margin-top:49.7pt;width:20.8pt;height:.0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awrPQIAAHEEAAAOAAAAZHJzL2Uyb0RvYy54bWysVE1v2zAMvQ/YfxB0T22nTtYadYrCTnbZ&#10;R4F2P0CR5FiYLAqSGicY9t9HKU62bpdhmA8yZZGPj+ST7+4PgyZ76bwCU9PiKqdEGg5CmV1Nvzxv&#10;ZjeU+MCMYBqMrOlRenq/evvmbrSVnEMPWkhHEMT4arQ17UOwVZZ53suB+Suw0uBhB25gAbdulwnH&#10;RkQfdDbP82U2ghPWAZfe49f2dEhXCb/rJA+fu87LQHRNkVtIq0vrNq7Z6o5VO8dsr/hEg/0Di4Ep&#10;g0kvUC0LjLw49QfUoLgDD1244jBk0HWKy1QDVlPkv1Xz1DMrUy3YHG8vbfL/D5Z/2j86ogTOLi8p&#10;MWzAIT0Fx9SuD+TBORhJA8ZgI8GR6IMdG62vMLAxjy7WzA/myX4A/tUTA03PzE4m5s9Hi2BFjMhe&#10;hcSNt5h3O34EgT7sJUBq36FzQ4TExpBDmtLxMiV5CITjx/myLJY4S45Hy+tFgmfVOdI6H95LGEg0&#10;auqnUi41FCkP23/wIfJi1TkgpjWwUVonTWhDxpreLuaLFOBBKxEPo5t3u22jHdmzqKr0TCxeuTl4&#10;MSKB9ZKJ9WQHpjTaJKTuBKewX1rSmG2QghIt8SJF60RPm5gRa0fCk3US1rfb/HZ9s74pZ+V8uZ6V&#10;edvOHjZNOVtuineL9rptmrb4HskXZdUrIaSJ/M8iL8q/E9F03U7yvMj80qjsNXrqKJI9vxPpNPw4&#10;75NytiCOjy5WF3WAuk7O0x2MF+fXffL6+adY/QAAAP//AwBQSwMEFAAGAAgAAAAhALR8jj/dAAAA&#10;BgEAAA8AAABkcnMvZG93bnJldi54bWxMjlFPwjAUhd9N+A/NJfFNOs1Y3FxHUGLcCyaCMT6W9bo2&#10;rLfLWmD46y1P+HhyTr7zlYvRduyIgzeOBNzPEmBIjVOGWgGf29e7R2A+SFKyc4QCzuhhUU1uSlko&#10;d6IPPG5CyyKEfCEF6BD6gnPfaLTSz1yPFLsfN1gZYhxargZ5inDb8YckybiVhuKDlj2+aGz2m4MV&#10;EFbfZ519Nc+5ed++rTPzW9f1Sojb6bh8AhZwDNcxXPSjOlTRaecOpDzrBKR5HArI8xRYrNNsDmx3&#10;yXPgVcn/61d/AAAA//8DAFBLAQItABQABgAIAAAAIQC2gziS/gAAAOEBAAATAAAAAAAAAAAAAAAA&#10;AAAAAABbQ29udGVudF9UeXBlc10ueG1sUEsBAi0AFAAGAAgAAAAhADj9If/WAAAAlAEAAAsAAAAA&#10;AAAAAAAAAAAALwEAAF9yZWxzLy5yZWxzUEsBAi0AFAAGAAgAAAAhACflrCs9AgAAcQQAAA4AAAAA&#10;AAAAAAAAAAAALgIAAGRycy9lMm9Eb2MueG1sUEsBAi0AFAAGAAgAAAAhALR8jj/dAAAABgEAAA8A&#10;AAAAAAAAAAAAAAAAlwQAAGRycy9kb3ducmV2LnhtbFBLBQYAAAAABAAEAPMAAAChBQAAAAA=&#10;">
                      <v:stroke endarrow="block"/>
                    </v:shape>
                  </w:pict>
                </mc:Fallback>
              </mc:AlternateContent>
            </w:r>
            <w:r w:rsidRPr="00D513FE">
              <w:rPr>
                <w:noProof/>
                <w:sz w:val="24"/>
                <w:szCs w:val="24"/>
              </w:rPr>
              <mc:AlternateContent>
                <mc:Choice Requires="wps">
                  <w:drawing>
                    <wp:anchor distT="0" distB="0" distL="114300" distR="114300" simplePos="0" relativeHeight="252035072" behindDoc="0" locked="0" layoutInCell="1" allowOverlap="1" wp14:anchorId="23A58DBD" wp14:editId="213B5ADD">
                      <wp:simplePos x="0" y="0"/>
                      <wp:positionH relativeFrom="column">
                        <wp:posOffset>2337435</wp:posOffset>
                      </wp:positionH>
                      <wp:positionV relativeFrom="paragraph">
                        <wp:posOffset>181610</wp:posOffset>
                      </wp:positionV>
                      <wp:extent cx="1090295" cy="787400"/>
                      <wp:effectExtent l="12700" t="6350" r="11430" b="6350"/>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295" cy="787400"/>
                              </a:xfrm>
                              <a:prstGeom prst="rect">
                                <a:avLst/>
                              </a:prstGeom>
                              <a:solidFill>
                                <a:srgbClr val="FFFFFF"/>
                              </a:solidFill>
                              <a:ln w="9525">
                                <a:solidFill>
                                  <a:srgbClr val="000000"/>
                                </a:solidFill>
                                <a:miter lim="800000"/>
                                <a:headEnd/>
                                <a:tailEnd/>
                              </a:ln>
                            </wps:spPr>
                            <wps:txbx>
                              <w:txbxContent>
                                <w:p w:rsidR="00613614" w:rsidRPr="001F2CA3" w:rsidRDefault="00613614" w:rsidP="00613614">
                                  <w:pPr>
                                    <w:jc w:val="center"/>
                                    <w:rPr>
                                      <w:sz w:val="26"/>
                                      <w:szCs w:val="26"/>
                                    </w:rPr>
                                  </w:pPr>
                                  <w:r w:rsidRPr="001F2CA3">
                                    <w:rPr>
                                      <w:sz w:val="26"/>
                                      <w:szCs w:val="26"/>
                                    </w:rPr>
                                    <w:t>Liên hệ CBTV tại bàn thủ thư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37" style="position:absolute;left:0;text-align:left;margin-left:184.05pt;margin-top:14.3pt;width:85.85pt;height:62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M5qLAIAAFMEAAAOAAAAZHJzL2Uyb0RvYy54bWysVNuO0zAQfUfiHyy/0ySlZduo6WrVpQhp&#10;gRULH+A4TmLhG2O3afn6HTvdbhd4QuTB8njGx2fOzGR1fdCK7AV4aU1Fi0lOiTDcNtJ0Ff3+bftm&#10;QYkPzDRMWSMqehSeXq9fv1oNrhRT21vVCCAIYnw5uIr2IbgyyzzvhWZ+Yp0w6GwtaBbQhC5rgA2I&#10;rlU2zfN32WChcWC58B5Pb0cnXSf8thU8fGlbLwJRFUVuIa2Q1jqu2XrFyg6Y6yU/0WD/wEIzafDR&#10;M9QtC4zsQP4BpSUH620bJtzqzLat5CLlgNkU+W/ZPPTMiZQLiuPdWSb//2D55/09ENlg7fK3lBim&#10;sUhfUTZmOiVIPESJBudLjHxw9xCT9O7O8h+eGLvpMU7cANihF6xBYkWMz15ciIbHq6QePtkG8dku&#10;2KTWoQUdAVEHckhFOZ6LIg6BcDws8mU+Xc4p4ei7WlzN8lS1jJVPtx348EFYTeKmooDsEzrb3/kQ&#10;2bDyKSSxt0o2W6lUMqCrNwrInmGDbNOXEsAkL8OUIUNFl/PpPCG/8PlLiDx9f4PQMmCnK6krujgH&#10;sTLK9t40qQ8Dk2rcI2VlTjpG6cYShEN9GGuVVI661rY5orJgx87GScRNb+EXJQN2dUX9zx0DQYn6&#10;aLA6y2I2i2OQjNn8aooGXHrqSw8zHKEqGigZt5swjs7Ogex6fKlIchh7gxVtZRL7mdWJP3ZuqsFp&#10;yuJoXNop6vlfsH4EAAD//wMAUEsDBBQABgAIAAAAIQAGL3ov3wAAAAoBAAAPAAAAZHJzL2Rvd25y&#10;ZXYueG1sTI9BT4NAEIXvJv6HzZh4s0shJRRZGqOpiceWXrwN7Agou0vYpUV/vePJHifz5b3vFbvF&#10;DOJMk++dVbBeRSDINk73tlVwqvYPGQgf0GocnCUF3+RhV97eFJhrd7EHOh9DKzjE+hwVdCGMuZS+&#10;6cigX7mRLP8+3GQw8Dm1Uk944XAzyDiKUmmwt9zQ4UjPHTVfx9koqPv4hD+H6jUy230S3pbqc35/&#10;Uer+bnl6BBFoCf8w/OmzOpTsVLvZai8GBUmarRlVEGcpCAY2yZa31Exu4hRkWcjrCeUvAAAA//8D&#10;AFBLAQItABQABgAIAAAAIQC2gziS/gAAAOEBAAATAAAAAAAAAAAAAAAAAAAAAABbQ29udGVudF9U&#10;eXBlc10ueG1sUEsBAi0AFAAGAAgAAAAhADj9If/WAAAAlAEAAAsAAAAAAAAAAAAAAAAALwEAAF9y&#10;ZWxzLy5yZWxzUEsBAi0AFAAGAAgAAAAhAEUQzmosAgAAUwQAAA4AAAAAAAAAAAAAAAAALgIAAGRy&#10;cy9lMm9Eb2MueG1sUEsBAi0AFAAGAAgAAAAhAAYvei/fAAAACgEAAA8AAAAAAAAAAAAAAAAAhgQA&#10;AGRycy9kb3ducmV2LnhtbFBLBQYAAAAABAAEAPMAAACSBQAAAAA=&#10;">
                      <v:textbox>
                        <w:txbxContent>
                          <w:p w:rsidR="00613614" w:rsidRPr="001F2CA3" w:rsidRDefault="00613614" w:rsidP="00613614">
                            <w:pPr>
                              <w:jc w:val="center"/>
                              <w:rPr>
                                <w:sz w:val="26"/>
                                <w:szCs w:val="26"/>
                              </w:rPr>
                            </w:pPr>
                            <w:r w:rsidRPr="001F2CA3">
                              <w:rPr>
                                <w:sz w:val="26"/>
                                <w:szCs w:val="26"/>
                              </w:rPr>
                              <w:t>Liên hệ CBTV tại bàn thủ thư</w:t>
                            </w:r>
                          </w:p>
                        </w:txbxContent>
                      </v:textbox>
                    </v:rect>
                  </w:pict>
                </mc:Fallback>
              </mc:AlternateContent>
            </w:r>
            <w:r w:rsidRPr="00D513FE">
              <w:rPr>
                <w:noProof/>
                <w:sz w:val="24"/>
                <w:szCs w:val="24"/>
              </w:rPr>
              <mc:AlternateContent>
                <mc:Choice Requires="wps">
                  <w:drawing>
                    <wp:anchor distT="0" distB="0" distL="114300" distR="114300" simplePos="0" relativeHeight="252034048" behindDoc="0" locked="0" layoutInCell="1" allowOverlap="1" wp14:anchorId="7D198388" wp14:editId="56D801E6">
                      <wp:simplePos x="0" y="0"/>
                      <wp:positionH relativeFrom="column">
                        <wp:posOffset>1391920</wp:posOffset>
                      </wp:positionH>
                      <wp:positionV relativeFrom="paragraph">
                        <wp:posOffset>190500</wp:posOffset>
                      </wp:positionV>
                      <wp:extent cx="833755" cy="580390"/>
                      <wp:effectExtent l="10160" t="5715" r="13335" b="13970"/>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755" cy="580390"/>
                              </a:xfrm>
                              <a:prstGeom prst="rect">
                                <a:avLst/>
                              </a:prstGeom>
                              <a:solidFill>
                                <a:srgbClr val="FFFFFF"/>
                              </a:solidFill>
                              <a:ln w="9525">
                                <a:solidFill>
                                  <a:srgbClr val="000000"/>
                                </a:solidFill>
                                <a:miter lim="800000"/>
                                <a:headEnd/>
                                <a:tailEnd/>
                              </a:ln>
                            </wps:spPr>
                            <wps:txbx>
                              <w:txbxContent>
                                <w:p w:rsidR="00613614" w:rsidRPr="001F2CA3" w:rsidRDefault="00613614" w:rsidP="00613614">
                                  <w:pPr>
                                    <w:jc w:val="center"/>
                                    <w:rPr>
                                      <w:sz w:val="26"/>
                                      <w:szCs w:val="26"/>
                                    </w:rPr>
                                  </w:pPr>
                                  <w:r w:rsidRPr="001F2CA3">
                                    <w:rPr>
                                      <w:sz w:val="26"/>
                                      <w:szCs w:val="26"/>
                                    </w:rPr>
                                    <w:t>Trả tài liệu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38" style="position:absolute;left:0;text-align:left;margin-left:109.6pt;margin-top:15pt;width:65.65pt;height:45.7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rGuKwIAAFIEAAAOAAAAZHJzL2Uyb0RvYy54bWysVNuO0zAQfUfiHyy/06SXsG3UdLXqUoS0&#10;wIqFD3AcJ7HwjbHbdPn6HTvd0gWeEHmwPJnxyZlzxllfH7UiBwFeWlPR6SSnRBhuG2m6in77unuz&#10;pMQHZhqmrBEVfRSeXm9ev1oPrhQz21vVCCAIYnw5uIr2IbgyyzzvhWZ+Yp0wmGwtaBYwhC5rgA2I&#10;rlU2y/O32WChcWC58B7f3o5Jukn4bSt4+Ny2XgSiKorcQlohrXVcs82alR0w10t+osH+gYVm0uBH&#10;z1C3LDCyB/kHlJYcrLdtmHCrM9u2kovUA3YzzX/r5qFnTqReUBzvzjL5/wfLPx3ugcgGvctnlBim&#10;0aQvKBsznRIkvkSJBudLrHxw9xCb9O7O8u+eGLvtsU7cANihF6xBYtNYn704EAOPR0k9fLQN4rN9&#10;sEmtYws6AqIO5JhMeTybIo6BcHy5nM+vioISjqlimc9XybSMlc+HHfjwXlhN4qaigOQTODvc+RDJ&#10;sPK5JJG3SjY7qVQKoKu3CsiB4Xzs0pP4Y4+XZcqQoaKrYlYk5Bc5fwmRp+dvEFoGHHQlNXZ0LmJl&#10;VO2dadIYBibVuEfKypxkjMqNDoRjfRytOptS2+YRhQU7DjZeRNz0Fn5SMuBQV9T/2DMQlKgPBs1Z&#10;TReLeAtSsCiuZhjAZaa+zDDDEaqigZJxuw3jzdk7kF2PX5omOYy9QUNbmcSOZo+sTvxxcJMHp0sW&#10;b8ZlnKp+/Qo2TwAAAP//AwBQSwMEFAAGAAgAAAAhAOuXAwDeAAAACgEAAA8AAABkcnMvZG93bnJl&#10;di54bWxMj8FOwzAQRO9I/IO1SNyonYQiGuJUCFQkjm164baJlyQQ21HstIGvZznBcbVPM2+K7WIH&#10;caIp9N5pSFYKBLnGm961Go7V7uYeRIjoDA7ekYYvCrAtLy8KzI0/uz2dDrEVHOJCjhq6GMdcytB0&#10;ZDGs/EiOf+9+shj5nFppJjxzuB1kqtSdtNg7buhwpKeOms/DbDXUfXrE7331ouxml8XXpfqY3561&#10;vr5aHh9ARFriHwy/+qwOJTvVfnYmiEFDmmxSRjVkijcxkK3VGkTNZJrcgiwL+X9C+QMAAP//AwBQ&#10;SwECLQAUAAYACAAAACEAtoM4kv4AAADhAQAAEwAAAAAAAAAAAAAAAAAAAAAAW0NvbnRlbnRfVHlw&#10;ZXNdLnhtbFBLAQItABQABgAIAAAAIQA4/SH/1gAAAJQBAAALAAAAAAAAAAAAAAAAAC8BAABfcmVs&#10;cy8ucmVsc1BLAQItABQABgAIAAAAIQDWRrGuKwIAAFIEAAAOAAAAAAAAAAAAAAAAAC4CAABkcnMv&#10;ZTJvRG9jLnhtbFBLAQItABQABgAIAAAAIQDrlwMA3gAAAAoBAAAPAAAAAAAAAAAAAAAAAIUEAABk&#10;cnMvZG93bnJldi54bWxQSwUGAAAAAAQABADzAAAAkAUAAAAA&#10;">
                      <v:textbox>
                        <w:txbxContent>
                          <w:p w:rsidR="00613614" w:rsidRPr="001F2CA3" w:rsidRDefault="00613614" w:rsidP="00613614">
                            <w:pPr>
                              <w:jc w:val="center"/>
                              <w:rPr>
                                <w:sz w:val="26"/>
                                <w:szCs w:val="26"/>
                              </w:rPr>
                            </w:pPr>
                            <w:r w:rsidRPr="001F2CA3">
                              <w:rPr>
                                <w:sz w:val="26"/>
                                <w:szCs w:val="26"/>
                              </w:rPr>
                              <w:t>Trả tài liệu</w:t>
                            </w:r>
                          </w:p>
                        </w:txbxContent>
                      </v:textbox>
                    </v:rect>
                  </w:pict>
                </mc:Fallback>
              </mc:AlternateContent>
            </w:r>
            <w:r w:rsidRPr="00D513FE">
              <w:rPr>
                <w:noProof/>
                <w:sz w:val="24"/>
                <w:szCs w:val="24"/>
              </w:rPr>
              <mc:AlternateContent>
                <mc:Choice Requires="wps">
                  <w:drawing>
                    <wp:anchor distT="0" distB="0" distL="114300" distR="114300" simplePos="0" relativeHeight="252033024" behindDoc="0" locked="0" layoutInCell="1" allowOverlap="1" wp14:anchorId="37CDBA62" wp14:editId="6A7415AB">
                      <wp:simplePos x="0" y="0"/>
                      <wp:positionH relativeFrom="column">
                        <wp:posOffset>295275</wp:posOffset>
                      </wp:positionH>
                      <wp:positionV relativeFrom="paragraph">
                        <wp:posOffset>171450</wp:posOffset>
                      </wp:positionV>
                      <wp:extent cx="1040130" cy="788035"/>
                      <wp:effectExtent l="8890" t="5715" r="8255" b="635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0130" cy="788035"/>
                              </a:xfrm>
                              <a:prstGeom prst="rect">
                                <a:avLst/>
                              </a:prstGeom>
                              <a:solidFill>
                                <a:srgbClr val="FFFFFF"/>
                              </a:solidFill>
                              <a:ln w="9525">
                                <a:solidFill>
                                  <a:srgbClr val="000000"/>
                                </a:solidFill>
                                <a:miter lim="800000"/>
                                <a:headEnd/>
                                <a:tailEnd/>
                              </a:ln>
                            </wps:spPr>
                            <wps:txbx>
                              <w:txbxContent>
                                <w:p w:rsidR="00613614" w:rsidRPr="001F2CA3" w:rsidRDefault="00613614" w:rsidP="00613614">
                                  <w:pPr>
                                    <w:jc w:val="center"/>
                                    <w:rPr>
                                      <w:sz w:val="26"/>
                                      <w:szCs w:val="26"/>
                                    </w:rPr>
                                  </w:pPr>
                                  <w:r w:rsidRPr="001F2CA3">
                                    <w:rPr>
                                      <w:sz w:val="26"/>
                                      <w:szCs w:val="26"/>
                                    </w:rPr>
                                    <w:t>Trả TL, tiếp tục mượn TL khác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39" style="position:absolute;left:0;text-align:left;margin-left:23.25pt;margin-top:13.5pt;width:81.9pt;height:62.0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RoKgIAAFMEAAAOAAAAZHJzL2Uyb0RvYy54bWysVNuO0zAQfUfiHyy/0yS9sN2o6WrVpQhp&#10;gRULH+A4TmLheMzYbbp8/U6ctnSBJ0QeLI9nfDxzzkxWN4fOsL1Cr8EWPJuknCkrodK2Kfi3r9s3&#10;S858ELYSBqwq+JPy/Gb9+tWqd7maQgumUsgIxPq8dwVvQ3B5knjZqk74CThlyVkDdiKQiU1SoegJ&#10;vTPJNE3fJj1g5RCk8p5O70YnX0f8ulYyfK5rrwIzBafcQlwxruWwJuuVyBsUrtXymIb4hyw6oS09&#10;eoa6E0GwHeo/oDotETzUYSKhS6CutVSxBqomS3+r5rEVTsVaiBzvzjT5/wcrP+0fkOmKtEszzqzo&#10;SKQvRJuwjVFsOCSKeudzinx0DzgU6d09yO+eWdi0FKduEaFvlagosRifvLgwGJ6usrL/CBXhi12A&#10;yNahxm4AJB7YIYrydBZFHQKTdJil8zSbkXaSfFfLZTpbDCklIj/ddujDewUdGzYFR8o+oov9vQ9j&#10;6CkkZg9GV1ttTDSwKTcG2V5Qg2zjd0T3l2HGsr7g14vpIiK/8PlLiDR+f4PodKBON7or+PIcJPKB&#10;tne2in0YhDbjnqozloo8UTdKEA7lYdRqdlKlhOqJmEUYO5smkTYt4E/OeurqgvsfO4GKM/PBkjrX&#10;2Xw+jEE05ourKRl46SkvPcJKgip44GzcbsI4OjuHumnppSzSYeGWFK11JHtIeczqmD91bpTrOGXD&#10;aFzaMerXv2D9DAAA//8DAFBLAwQUAAYACAAAACEA5SZqrt4AAAAJAQAADwAAAGRycy9kb3ducmV2&#10;LnhtbEyPwU7DMBBE70j8g7VI3KidlBYIcSoEKhLHNr1w28RLEojtKHbawNeznMpxNU+zb/LNbHtx&#10;pDF03mlIFgoEudqbzjUaDuX25h5EiOgM9t6Rhm8KsCkuL3LMjD+5HR33sRFc4kKGGtoYh0zKULdk&#10;MSz8QI6zDz9ajHyOjTQjnrjc9jJVai0tdo4/tDjQc0v1136yGqouPeDPrnxV9mG7jG9z+Tm9v2h9&#10;fTU/PYKINMczDH/6rA4FO1V+ciaIXsPtesWkhvSOJ3GeJmoJomJwlSQgi1z+X1D8AgAA//8DAFBL&#10;AQItABQABgAIAAAAIQC2gziS/gAAAOEBAAATAAAAAAAAAAAAAAAAAAAAAABbQ29udGVudF9UeXBl&#10;c10ueG1sUEsBAi0AFAAGAAgAAAAhADj9If/WAAAAlAEAAAsAAAAAAAAAAAAAAAAALwEAAF9yZWxz&#10;Ly5yZWxzUEsBAi0AFAAGAAgAAAAhAAsR1GgqAgAAUwQAAA4AAAAAAAAAAAAAAAAALgIAAGRycy9l&#10;Mm9Eb2MueG1sUEsBAi0AFAAGAAgAAAAhAOUmaq7eAAAACQEAAA8AAAAAAAAAAAAAAAAAhAQAAGRy&#10;cy9kb3ducmV2LnhtbFBLBQYAAAAABAAEAPMAAACPBQAAAAA=&#10;">
                      <v:textbox>
                        <w:txbxContent>
                          <w:p w:rsidR="00613614" w:rsidRPr="001F2CA3" w:rsidRDefault="00613614" w:rsidP="00613614">
                            <w:pPr>
                              <w:jc w:val="center"/>
                              <w:rPr>
                                <w:sz w:val="26"/>
                                <w:szCs w:val="26"/>
                              </w:rPr>
                            </w:pPr>
                            <w:r w:rsidRPr="001F2CA3">
                              <w:rPr>
                                <w:sz w:val="26"/>
                                <w:szCs w:val="26"/>
                              </w:rPr>
                              <w:t>Trả TL, tiếp tục mượn TL khác</w:t>
                            </w:r>
                          </w:p>
                        </w:txbxContent>
                      </v:textbox>
                    </v:rect>
                  </w:pict>
                </mc:Fallback>
              </mc:AlternateContent>
            </w:r>
          </w:p>
        </w:tc>
        <w:tc>
          <w:tcPr>
            <w:tcW w:w="4165" w:type="dxa"/>
            <w:shd w:val="clear" w:color="auto" w:fill="auto"/>
          </w:tcPr>
          <w:p w:rsidR="00613614" w:rsidRPr="00D513FE" w:rsidRDefault="00613614" w:rsidP="00043D9C">
            <w:pPr>
              <w:spacing w:line="240" w:lineRule="auto"/>
              <w:jc w:val="both"/>
              <w:rPr>
                <w:sz w:val="24"/>
                <w:szCs w:val="24"/>
              </w:rPr>
            </w:pPr>
            <w:r w:rsidRPr="00D513FE">
              <w:rPr>
                <w:sz w:val="24"/>
                <w:szCs w:val="24"/>
              </w:rPr>
              <w:t>Trả lại TL (nếu không đọc tiếp)</w:t>
            </w:r>
          </w:p>
          <w:p w:rsidR="00613614" w:rsidRPr="00D513FE" w:rsidRDefault="00613614" w:rsidP="00043D9C">
            <w:pPr>
              <w:spacing w:line="240" w:lineRule="auto"/>
              <w:jc w:val="both"/>
              <w:rPr>
                <w:sz w:val="24"/>
                <w:szCs w:val="24"/>
              </w:rPr>
            </w:pPr>
            <w:r w:rsidRPr="00D513FE">
              <w:rPr>
                <w:sz w:val="24"/>
                <w:szCs w:val="24"/>
              </w:rPr>
              <w:t>- Vào kho tìm TL (nếu còn có nhu cầu đọc TL).</w:t>
            </w:r>
          </w:p>
          <w:p w:rsidR="00613614" w:rsidRPr="00D513FE" w:rsidRDefault="00613614" w:rsidP="00043D9C">
            <w:pPr>
              <w:spacing w:line="240" w:lineRule="auto"/>
              <w:jc w:val="both"/>
              <w:rPr>
                <w:sz w:val="24"/>
                <w:szCs w:val="24"/>
              </w:rPr>
            </w:pPr>
            <w:r w:rsidRPr="00D513FE">
              <w:rPr>
                <w:sz w:val="24"/>
                <w:szCs w:val="24"/>
              </w:rPr>
              <w:t>- CBTV hướng dẫn sao chụp TL.</w:t>
            </w:r>
          </w:p>
        </w:tc>
      </w:tr>
      <w:tr w:rsidR="00613614" w:rsidRPr="00D513FE" w:rsidTr="00043D9C">
        <w:tc>
          <w:tcPr>
            <w:tcW w:w="1101" w:type="dxa"/>
            <w:shd w:val="clear" w:color="auto" w:fill="auto"/>
          </w:tcPr>
          <w:p w:rsidR="00613614" w:rsidRPr="00D513FE" w:rsidRDefault="00613614" w:rsidP="00043D9C">
            <w:pPr>
              <w:jc w:val="center"/>
              <w:rPr>
                <w:sz w:val="24"/>
                <w:szCs w:val="24"/>
              </w:rPr>
            </w:pPr>
            <w:r w:rsidRPr="00D513FE">
              <w:rPr>
                <w:sz w:val="24"/>
                <w:szCs w:val="24"/>
              </w:rPr>
              <w:t>Bạn đọc</w:t>
            </w:r>
          </w:p>
        </w:tc>
        <w:tc>
          <w:tcPr>
            <w:tcW w:w="5670" w:type="dxa"/>
            <w:shd w:val="clear" w:color="auto" w:fill="auto"/>
          </w:tcPr>
          <w:p w:rsidR="00613614" w:rsidRPr="00D513FE" w:rsidRDefault="00613614" w:rsidP="00043D9C">
            <w:pPr>
              <w:rPr>
                <w:sz w:val="24"/>
                <w:szCs w:val="24"/>
              </w:rPr>
            </w:pPr>
            <w:r w:rsidRPr="00D513FE">
              <w:rPr>
                <w:noProof/>
                <w:sz w:val="24"/>
                <w:szCs w:val="24"/>
              </w:rPr>
              <mc:AlternateContent>
                <mc:Choice Requires="wps">
                  <w:drawing>
                    <wp:anchor distT="0" distB="0" distL="114300" distR="114300" simplePos="0" relativeHeight="252043264" behindDoc="0" locked="0" layoutInCell="1" allowOverlap="1" wp14:anchorId="027039AF" wp14:editId="2661AC04">
                      <wp:simplePos x="0" y="0"/>
                      <wp:positionH relativeFrom="column">
                        <wp:posOffset>1661795</wp:posOffset>
                      </wp:positionH>
                      <wp:positionV relativeFrom="paragraph">
                        <wp:posOffset>452755</wp:posOffset>
                      </wp:positionV>
                      <wp:extent cx="2540" cy="218440"/>
                      <wp:effectExtent l="60960" t="5715" r="50800" b="23495"/>
                      <wp:wrapNone/>
                      <wp:docPr id="100" name="Straight Arrow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218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0" o:spid="_x0000_s1026" type="#_x0000_t32" style="position:absolute;margin-left:130.85pt;margin-top:35.65pt;width:.2pt;height:17.2pt;flip:x;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GJtQwIAAHwEAAAOAAAAZHJzL2Uyb0RvYy54bWysVMGO2yAQvVfqPyDuWdups81acVYrO2kP&#10;222kbD+AAI5RMSBg40RV/70D9rpNe6mq5kAGmHnzZubh1f25k+jErRNalTi7STHiimom1LHEX563&#10;syVGzhPFiNSKl/jCHb5fv32z6k3B57rVknGLAES5ojclbr03RZI42vKOuBttuILLRtuOeNjaY8Is&#10;6QG9k8k8TW+TXltmrKbcOTith0u8jvhNw6n/3DSOeyRLDNx8XG1cD2FN1itSHC0xraAjDfIPLDoi&#10;FCSdoGriCXqx4g+oTlCrnW78DdVdoptGUB5rgGqy9Ldq9i0xPNYCzXFmapP7f7D06bSzSDCYXQr9&#10;UaSDIe29JeLYevRgre5RpZWCRmqLgg90rDeugMBK7WyomZ7V3jxq+tUhpauWqCOPzJ8vBsCyEJFc&#10;hYSNM5D30H/SDHzIi9exfefGdqiRwnwMgQEcWoTOcV6XaV787BGFw/kiB84ULubZMgc7ZCJFAAmh&#10;xjr/gesOBaPEbqxqKmdIQE6Pzg+BrwEhWOmtkBLOSSEV6kt8t5gvIiOnpWDhMtw5ezxU0qITCQKL&#10;v5HFlZvVL4pFsJYTthltT4QEG/nYKG8FtE5yHLJ1nGEkObypYA30pAoZoXggPFqDxr7dpXeb5WaZ&#10;z/L57WaWp3U9e9hW+ex2m71f1O/qqqqz74F8lhetYIyrwP9V71n+d3oaX96g1EnxU6OSa/Q4CiD7&#10;+h9JRx2E0Q8iOmh22dlQXZAESDw6j88xvKFf99Hr50dj/QMAAP//AwBQSwMEFAAGAAgAAAAhAPpQ&#10;0bvgAAAACgEAAA8AAABkcnMvZG93bnJldi54bWxMj0FPg0AQhe8m/ofNmHgxdgFTaJClMWr11DRi&#10;vW/ZEUjZWcJuW/j3jic9Tt6X974p1pPtxRlH3zlSEC8iEEi1Mx01Cvafm/sVCB80Gd07QgUzeliX&#10;11eFzo270Aeeq9AILiGfawVtCEMupa9btNov3IDE2bcbrQ58jo00o75wue1lEkWptLojXmj1gM8t&#10;1sfqZBW8VLvl5utuPyVz/b6t3lbHHc2vSt3eTE+PIAJO4Q+GX31Wh5KdDu5ExoteQZLGGaMKsvgB&#10;BANJmsQgDkxGywxkWcj/L5Q/AAAA//8DAFBLAQItABQABgAIAAAAIQC2gziS/gAAAOEBAAATAAAA&#10;AAAAAAAAAAAAAAAAAABbQ29udGVudF9UeXBlc10ueG1sUEsBAi0AFAAGAAgAAAAhADj9If/WAAAA&#10;lAEAAAsAAAAAAAAAAAAAAAAALwEAAF9yZWxzLy5yZWxzUEsBAi0AFAAGAAgAAAAhAH2cYm1DAgAA&#10;fAQAAA4AAAAAAAAAAAAAAAAALgIAAGRycy9lMm9Eb2MueG1sUEsBAi0AFAAGAAgAAAAhAPpQ0bvg&#10;AAAACgEAAA8AAAAAAAAAAAAAAAAAnQQAAGRycy9kb3ducmV2LnhtbFBLBQYAAAAABAAEAPMAAACq&#10;BQAAAAA=&#10;">
                      <v:stroke endarrow="block"/>
                    </v:shape>
                  </w:pict>
                </mc:Fallback>
              </mc:AlternateContent>
            </w:r>
            <w:r w:rsidRPr="00D513FE">
              <w:rPr>
                <w:noProof/>
                <w:sz w:val="24"/>
                <w:szCs w:val="24"/>
              </w:rPr>
              <mc:AlternateContent>
                <mc:Choice Requires="wps">
                  <w:drawing>
                    <wp:anchor distT="0" distB="0" distL="114300" distR="114300" simplePos="0" relativeHeight="252039168" behindDoc="0" locked="0" layoutInCell="1" allowOverlap="1" wp14:anchorId="0C10ED33" wp14:editId="00687C8C">
                      <wp:simplePos x="0" y="0"/>
                      <wp:positionH relativeFrom="column">
                        <wp:posOffset>95885</wp:posOffset>
                      </wp:positionH>
                      <wp:positionV relativeFrom="paragraph">
                        <wp:posOffset>149225</wp:posOffset>
                      </wp:positionV>
                      <wp:extent cx="3132455" cy="294005"/>
                      <wp:effectExtent l="9525" t="6985" r="10795" b="13335"/>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2455" cy="294005"/>
                              </a:xfrm>
                              <a:prstGeom prst="rect">
                                <a:avLst/>
                              </a:prstGeom>
                              <a:solidFill>
                                <a:srgbClr val="FFFFFF"/>
                              </a:solidFill>
                              <a:ln w="9525">
                                <a:solidFill>
                                  <a:srgbClr val="000000"/>
                                </a:solidFill>
                                <a:miter lim="800000"/>
                                <a:headEnd/>
                                <a:tailEnd/>
                              </a:ln>
                            </wps:spPr>
                            <wps:txbx>
                              <w:txbxContent>
                                <w:p w:rsidR="00613614" w:rsidRPr="001F2CA3" w:rsidRDefault="00613614" w:rsidP="00613614">
                                  <w:pPr>
                                    <w:jc w:val="center"/>
                                    <w:rPr>
                                      <w:sz w:val="26"/>
                                      <w:szCs w:val="26"/>
                                    </w:rPr>
                                  </w:pPr>
                                  <w:r w:rsidRPr="001F2CA3">
                                    <w:rPr>
                                      <w:sz w:val="26"/>
                                      <w:szCs w:val="26"/>
                                    </w:rPr>
                                    <w:t>Trả sách vào vị trí cũ trên giá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40" style="position:absolute;margin-left:7.55pt;margin-top:11.75pt;width:246.65pt;height:23.1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lU1LAIAAFEEAAAOAAAAZHJzL2Uyb0RvYy54bWysVG1v0zAQ/o7Ef7D8neZlCaxR02nqKEIa&#10;MDH4AY7jJBaObc5u0/Hrd3a6rgM+IfLB8vnOj5977i6rq8OoyF6Ak0bXNFuklAjNTSt1X9Pv37Zv&#10;LilxnumWKaNFTR+Eo1fr169Wk61EbgajWgEEQbSrJlvTwXtbJYnjgxiZWxgrNDo7AyPzaEKftMAm&#10;RB9Vkqfp22Qy0FowXDiHpzezk64jftcJ7r90nROeqJoiNx9XiGsT1mS9YlUPzA6SH2mwf2AxMqnx&#10;0RPUDfOM7ED+ATVKDsaZzi+4GRPTdZKLmANmk6W/ZXM/MCtiLiiOsyeZ3P+D5Z/3d0BkW9PlkhLN&#10;RqzRV1SN6V4Jgmco0GRdhXH39g5Cis7eGv7DEW02A4aJawAzDYK1SCsL8cmLC8FweJU00yfTIjzb&#10;eRO1OnQwBkBUgRxiSR5OJREHTzgeXmQXeVGWlHD05csiTcv4BKuebltw/oMwIwmbmgKSj+hsf+t8&#10;YMOqp5DI3ijZbqVS0YC+2Sgge4btsY3fEd2dhylNJhSozMuI/MLnziHS+P0NYpQe+1zJsaaXpyBW&#10;Bdne6zZ2oWdSzXukrPRRxyDdXAJ/aA6xUlkRXgi6NqZ9QGXBzH2Nc4ibwcAvSibs6Zq6nzsGghL1&#10;UWN1lllRhCGIRlG+y9GAc09z7mGaI1RNPSXzduPnwdlZkP2AL2VRDm2usaKdjGI/szryx76NNTjO&#10;WBiMcztGPf8J1o8AAAD//wMAUEsDBBQABgAIAAAAIQD8ouDe3gAAAAgBAAAPAAAAZHJzL2Rvd25y&#10;ZXYueG1sTI9BT4NAFITvJv6HzTPxZndLpaGUpTGamnhs6cXbA55AZXcJu7Tor/d50uNkJjPfZLvZ&#10;9OJCo++c1bBcKBBkK1d3ttFwKvYPCQgf0NbYO0savsjDLr+9yTCt3dUe6HIMjeAS61PU0IYwpFL6&#10;qiWDfuEGsux9uNFgYDk2sh7xyuWml5FSa2mws7zQ4kDPLVWfx8loKLvohN+H4lWZzX4V3ubiPL2/&#10;aH1/Nz9tQQSaw18YfvEZHXJmKt1kay961vGSkxqiVQyC/VgljyBKDetNAjLP5P8D+Q8AAAD//wMA&#10;UEsBAi0AFAAGAAgAAAAhALaDOJL+AAAA4QEAABMAAAAAAAAAAAAAAAAAAAAAAFtDb250ZW50X1R5&#10;cGVzXS54bWxQSwECLQAUAAYACAAAACEAOP0h/9YAAACUAQAACwAAAAAAAAAAAAAAAAAvAQAAX3Jl&#10;bHMvLnJlbHNQSwECLQAUAAYACAAAACEAND5VNSwCAABRBAAADgAAAAAAAAAAAAAAAAAuAgAAZHJz&#10;L2Uyb0RvYy54bWxQSwECLQAUAAYACAAAACEA/KLg3t4AAAAIAQAADwAAAAAAAAAAAAAAAACGBAAA&#10;ZHJzL2Rvd25yZXYueG1sUEsFBgAAAAAEAAQA8wAAAJEFAAAAAA==&#10;">
                      <v:textbox>
                        <w:txbxContent>
                          <w:p w:rsidR="00613614" w:rsidRPr="001F2CA3" w:rsidRDefault="00613614" w:rsidP="00613614">
                            <w:pPr>
                              <w:jc w:val="center"/>
                              <w:rPr>
                                <w:sz w:val="26"/>
                                <w:szCs w:val="26"/>
                              </w:rPr>
                            </w:pPr>
                            <w:r w:rsidRPr="001F2CA3">
                              <w:rPr>
                                <w:sz w:val="26"/>
                                <w:szCs w:val="26"/>
                              </w:rPr>
                              <w:t>Trả sách vào vị trí cũ trên giá</w:t>
                            </w:r>
                          </w:p>
                        </w:txbxContent>
                      </v:textbox>
                    </v:rect>
                  </w:pict>
                </mc:Fallback>
              </mc:AlternateContent>
            </w:r>
          </w:p>
        </w:tc>
        <w:tc>
          <w:tcPr>
            <w:tcW w:w="4165" w:type="dxa"/>
            <w:shd w:val="clear" w:color="auto" w:fill="auto"/>
          </w:tcPr>
          <w:p w:rsidR="00613614" w:rsidRPr="00D513FE" w:rsidRDefault="00613614" w:rsidP="00043D9C">
            <w:pPr>
              <w:spacing w:line="240" w:lineRule="auto"/>
              <w:jc w:val="both"/>
              <w:rPr>
                <w:sz w:val="24"/>
                <w:szCs w:val="24"/>
              </w:rPr>
            </w:pPr>
            <w:r w:rsidRPr="00D513FE">
              <w:rPr>
                <w:sz w:val="24"/>
                <w:szCs w:val="24"/>
              </w:rPr>
              <w:t>Sau khi đọc xong tài liệu bạn đọc cất TL lên giá sách, không mang TL ra ngoài phòng đọc.</w:t>
            </w:r>
          </w:p>
        </w:tc>
      </w:tr>
      <w:tr w:rsidR="00613614" w:rsidRPr="00D513FE" w:rsidTr="00043D9C">
        <w:trPr>
          <w:trHeight w:val="818"/>
        </w:trPr>
        <w:tc>
          <w:tcPr>
            <w:tcW w:w="1101" w:type="dxa"/>
            <w:shd w:val="clear" w:color="auto" w:fill="auto"/>
          </w:tcPr>
          <w:p w:rsidR="00613614" w:rsidRPr="00D513FE" w:rsidRDefault="00613614" w:rsidP="00043D9C">
            <w:pPr>
              <w:jc w:val="center"/>
              <w:rPr>
                <w:sz w:val="24"/>
                <w:szCs w:val="24"/>
              </w:rPr>
            </w:pPr>
            <w:r w:rsidRPr="00D513FE">
              <w:rPr>
                <w:sz w:val="24"/>
                <w:szCs w:val="24"/>
              </w:rPr>
              <w:lastRenderedPageBreak/>
              <w:t>Bạn đọc</w:t>
            </w:r>
          </w:p>
        </w:tc>
        <w:tc>
          <w:tcPr>
            <w:tcW w:w="5670" w:type="dxa"/>
            <w:shd w:val="clear" w:color="auto" w:fill="auto"/>
          </w:tcPr>
          <w:p w:rsidR="00613614" w:rsidRPr="00D513FE" w:rsidRDefault="00613614" w:rsidP="00043D9C">
            <w:pPr>
              <w:tabs>
                <w:tab w:val="left" w:pos="5050"/>
              </w:tabs>
              <w:jc w:val="center"/>
              <w:rPr>
                <w:sz w:val="24"/>
                <w:szCs w:val="24"/>
              </w:rPr>
            </w:pPr>
            <w:r w:rsidRPr="00D513FE">
              <w:rPr>
                <w:noProof/>
                <w:sz w:val="24"/>
                <w:szCs w:val="24"/>
              </w:rPr>
              <mc:AlternateContent>
                <mc:Choice Requires="wps">
                  <w:drawing>
                    <wp:anchor distT="0" distB="0" distL="114300" distR="114300" simplePos="0" relativeHeight="252044288" behindDoc="0" locked="0" layoutInCell="1" allowOverlap="1" wp14:anchorId="437EB11E" wp14:editId="6E5DB6D2">
                      <wp:simplePos x="0" y="0"/>
                      <wp:positionH relativeFrom="column">
                        <wp:posOffset>1664335</wp:posOffset>
                      </wp:positionH>
                      <wp:positionV relativeFrom="paragraph">
                        <wp:posOffset>419100</wp:posOffset>
                      </wp:positionV>
                      <wp:extent cx="2540" cy="167640"/>
                      <wp:effectExtent l="53975" t="8890" r="57785" b="23495"/>
                      <wp:wrapNone/>
                      <wp:docPr id="98" name="Straight Arrow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67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8" o:spid="_x0000_s1026" type="#_x0000_t32" style="position:absolute;margin-left:131.05pt;margin-top:33pt;width:.2pt;height:13.2pt;flip:x;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a9QwIAAHoEAAAOAAAAZHJzL2Uyb0RvYy54bWysVMFu2zAMvQ/YPwi6p44zJ22NOkVhJ9uh&#10;2wq0+wBFkmNhsihIapxg2L+Pkt1s3S7DsBwUSiIfH8kn39wee00O0nkFpqL5xZwSaTgIZfYV/fK0&#10;nV1R4gMzgmkwsqIn6ent+u2bm8GWcgEdaCEdQRDjy8FWtAvBllnmeSd75i/ASoOXLbieBdy6fSYc&#10;GxC919liPl9lAzhhHXDpPZ424yVdJ/y2lTx8blsvA9EVRW4hrS6tu7hm6xtW7h2zneITDfYPLHqm&#10;DCY9QzUsMPLs1B9QveIOPLThgkOfQdsqLlMNWE0+/62ax45ZmWrB5nh7bpP/f7D80+HBESUqeo2T&#10;MqzHGT0Gx9S+C+TOORhIDcZgH8ERdMF+DdaXGFabBxcr5kfzaO+Bf/XEQN0xs5eJ99PJIlYeI7JX&#10;IXHjLWbdDR9BoA97DpCad2xdT1qt7IcYGMGxQeSYpnU6T0seA+F4uFgWOFGOF/nqcoV2zMTKCBJD&#10;rfPhvYSeRKOifirqXM2YgB3ufRgDXwJisIGt0hrPWakNGbA7y8UyMfKglYiX8c67/a7WjhxYlFf6&#10;TSxeuTl4NiKBdZKJzWQHpjTaJKRGBaewdVrSmK2XghIt8UVFa6SnTcyIxSPhyRoV9u16fr252lwV&#10;s2Kx2syKedPM7rZ1MVtt88tl866p6yb/HsnnRdkpIaSJ/F/Unhd/p6bp3Y06Pev93KjsNXoaBZJ9&#10;+U+kkw7i6EcR7UCcHlysLkoCBZ6cp8cYX9Cv++T185Ox/gEAAP//AwBQSwMEFAAGAAgAAAAhAPuS&#10;cpTfAAAACQEAAA8AAABkcnMvZG93bnJldi54bWxMj8FOwzAMhu9IvENkJC6IpYtYNUrdCQFjJzRR&#10;xj1rQlutcaom29q3x5zG0fan39+fr0bXiZMdQusJYT5LQFiqvGmpRth9re+XIELUZHTnySJMNsCq&#10;uL7KdWb8mT7tqYy14BAKmUZoYuwzKUPVWKfDzPeW+PbjB6cjj0MtzaDPHO46qZIklU63xB8a3duX&#10;xlaH8ugQXsvtYv19txvVVG0+yvflYUvTG+Ltzfj8BCLaMV5g+NNndSjYae+PZILoEFSq5owipCl3&#10;YoAXCxB7hEf1ALLI5f8GxS8AAAD//wMAUEsBAi0AFAAGAAgAAAAhALaDOJL+AAAA4QEAABMAAAAA&#10;AAAAAAAAAAAAAAAAAFtDb250ZW50X1R5cGVzXS54bWxQSwECLQAUAAYACAAAACEAOP0h/9YAAACU&#10;AQAACwAAAAAAAAAAAAAAAAAvAQAAX3JlbHMvLnJlbHNQSwECLQAUAAYACAAAACEAHJHGvUMCAAB6&#10;BAAADgAAAAAAAAAAAAAAAAAuAgAAZHJzL2Uyb0RvYy54bWxQSwECLQAUAAYACAAAACEA+5JylN8A&#10;AAAJAQAADwAAAAAAAAAAAAAAAACdBAAAZHJzL2Rvd25yZXYueG1sUEsFBgAAAAAEAAQA8wAAAKkF&#10;AAAAAA==&#10;">
                      <v:stroke endarrow="block"/>
                    </v:shape>
                  </w:pict>
                </mc:Fallback>
              </mc:AlternateContent>
            </w:r>
            <w:r w:rsidRPr="00D513FE">
              <w:rPr>
                <w:noProof/>
                <w:sz w:val="24"/>
                <w:szCs w:val="24"/>
              </w:rPr>
              <mc:AlternateContent>
                <mc:Choice Requires="wps">
                  <w:drawing>
                    <wp:anchor distT="0" distB="0" distL="114300" distR="114300" simplePos="0" relativeHeight="252041216" behindDoc="0" locked="0" layoutInCell="1" allowOverlap="1" wp14:anchorId="1C3B863C" wp14:editId="32996DA9">
                      <wp:simplePos x="0" y="0"/>
                      <wp:positionH relativeFrom="column">
                        <wp:posOffset>95885</wp:posOffset>
                      </wp:positionH>
                      <wp:positionV relativeFrom="paragraph">
                        <wp:posOffset>72390</wp:posOffset>
                      </wp:positionV>
                      <wp:extent cx="3132455" cy="365760"/>
                      <wp:effectExtent l="9525" t="5080" r="10795" b="10160"/>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2455" cy="365760"/>
                              </a:xfrm>
                              <a:prstGeom prst="rect">
                                <a:avLst/>
                              </a:prstGeom>
                              <a:solidFill>
                                <a:srgbClr val="FFFFFF"/>
                              </a:solidFill>
                              <a:ln w="9525">
                                <a:solidFill>
                                  <a:srgbClr val="000000"/>
                                </a:solidFill>
                                <a:miter lim="800000"/>
                                <a:headEnd/>
                                <a:tailEnd/>
                              </a:ln>
                            </wps:spPr>
                            <wps:txbx>
                              <w:txbxContent>
                                <w:p w:rsidR="00613614" w:rsidRPr="001F2CA3" w:rsidRDefault="00613614" w:rsidP="00613614">
                                  <w:pPr>
                                    <w:jc w:val="center"/>
                                    <w:rPr>
                                      <w:sz w:val="26"/>
                                      <w:szCs w:val="26"/>
                                    </w:rPr>
                                  </w:pPr>
                                  <w:r w:rsidRPr="001F2CA3">
                                    <w:rPr>
                                      <w:sz w:val="26"/>
                                      <w:szCs w:val="26"/>
                                    </w:rPr>
                                    <w:t>Nhận lại thẻ bạn đọc tại bàn thủ thư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41" style="position:absolute;left:0;text-align:left;margin-left:7.55pt;margin-top:5.7pt;width:246.65pt;height:28.8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o1GLQIAAFEEAAAOAAAAZHJzL2Uyb0RvYy54bWysVMGO0zAQvSPxD5bvNE3btLtR09WqSxHS&#10;AisWPsBxnMTCsc3YbVK+nrHTli5wQuRgeTzj55n3ZrK+GzpFDgKcNLqg6WRKidDcVFI3Bf36Zffm&#10;hhLnma6YMloU9Cgcvdu8frXubS5mpjWqEkAQRLu8twVtvbd5kjjeio65ibFCo7M20DGPJjRJBaxH&#10;9E4ls+l0mfQGKguGC+fw9GF00k3Er2vB/ae6dsITVVDMzccV4lqGNdmsWd4As63kpzTYP2TRManx&#10;0QvUA/OM7EH+AdVJDsaZ2k+46RJT15KLWANWk05/q+a5ZVbEWpAcZy80uf8Hyz8enoDIqqC3K0o0&#10;61Cjz8ga040SBM+QoN66HOOe7ROEEp19NPybI9psWwwT9wCmbwWrMK00xCcvLgTD4VVS9h9MhfBs&#10;703kaqihC4DIAhmiJMeLJGLwhOPhPJ3PFllGCUfffJmtllGzhOXn2xacfydMR8KmoIDJR3R2eHQ+&#10;ZMPyc0jM3ihZ7aRS0YCm3CogB4btsYtfLACLvA5TmvRIUDbLIvILn7uGmMbvbxCd9NjnSnYFvbkE&#10;sTzQ9lZXsQs9k2rcY8pKn3gM1I0S+KEcolJpdlalNNURmQUz9jXOIW5aAz8o6bGnC+q+7xkIStR7&#10;jercpotFGIJoLLLVDA249pTXHqY5QhXUUzJut34cnL0F2bT4Uhrp0OYeFa1lJDuoPWZ1yh/7Nmpw&#10;mrEwGNd2jPr1J9j8BAAA//8DAFBLAwQUAAYACAAAACEA9ENI1d0AAAAIAQAADwAAAGRycy9kb3du&#10;cmV2LnhtbEyPQU/DMAyF70j8h8hI3FjSwaatazoh0JA4bt2Fm9t4baFJqibdCr8ecxon++k9PX/O&#10;tpPtxJmG0HqnIZkpEOQqb1pXazgWu4cViBDRGey8Iw3fFGCb395kmBp/cXs6H2ItuMSFFDU0Mfap&#10;lKFqyGKY+Z4ceyc/WIwsh1qaAS9cbjs5V2opLbaOLzTY00tD1ddhtBrKdn7En33xpux69xjfp+Jz&#10;/HjV+v5uet6AiDTFaxj+8BkdcmYq/ehMEB3rRcJJnskTCPYXasVLqWG5ViDzTP5/IP8FAAD//wMA&#10;UEsBAi0AFAAGAAgAAAAhALaDOJL+AAAA4QEAABMAAAAAAAAAAAAAAAAAAAAAAFtDb250ZW50X1R5&#10;cGVzXS54bWxQSwECLQAUAAYACAAAACEAOP0h/9YAAACUAQAACwAAAAAAAAAAAAAAAAAvAQAAX3Jl&#10;bHMvLnJlbHNQSwECLQAUAAYACAAAACEANmKNRi0CAABRBAAADgAAAAAAAAAAAAAAAAAuAgAAZHJz&#10;L2Uyb0RvYy54bWxQSwECLQAUAAYACAAAACEA9ENI1d0AAAAIAQAADwAAAAAAAAAAAAAAAACHBAAA&#10;ZHJzL2Rvd25yZXYueG1sUEsFBgAAAAAEAAQA8wAAAJEFAAAAAA==&#10;">
                      <v:textbox>
                        <w:txbxContent>
                          <w:p w:rsidR="00613614" w:rsidRPr="001F2CA3" w:rsidRDefault="00613614" w:rsidP="00613614">
                            <w:pPr>
                              <w:jc w:val="center"/>
                              <w:rPr>
                                <w:sz w:val="26"/>
                                <w:szCs w:val="26"/>
                              </w:rPr>
                            </w:pPr>
                            <w:r w:rsidRPr="001F2CA3">
                              <w:rPr>
                                <w:sz w:val="26"/>
                                <w:szCs w:val="26"/>
                              </w:rPr>
                              <w:t>Nhận lại thẻ bạn đọc tại bàn thủ thư</w:t>
                            </w:r>
                          </w:p>
                        </w:txbxContent>
                      </v:textbox>
                    </v:rect>
                  </w:pict>
                </mc:Fallback>
              </mc:AlternateContent>
            </w:r>
          </w:p>
        </w:tc>
        <w:tc>
          <w:tcPr>
            <w:tcW w:w="4165" w:type="dxa"/>
            <w:shd w:val="clear" w:color="auto" w:fill="auto"/>
          </w:tcPr>
          <w:p w:rsidR="00613614" w:rsidRPr="00D513FE" w:rsidRDefault="00613614" w:rsidP="00043D9C">
            <w:pPr>
              <w:spacing w:line="240" w:lineRule="auto"/>
              <w:jc w:val="both"/>
              <w:rPr>
                <w:sz w:val="24"/>
                <w:szCs w:val="24"/>
              </w:rPr>
            </w:pPr>
            <w:r w:rsidRPr="00D513FE">
              <w:rPr>
                <w:sz w:val="24"/>
                <w:szCs w:val="24"/>
              </w:rPr>
              <w:t>- Sinh lấy lại túi sách, trả lại chìa khóa tủ, nhận lại thẻ bạn đọc</w:t>
            </w:r>
          </w:p>
        </w:tc>
      </w:tr>
      <w:tr w:rsidR="00613614" w:rsidRPr="00D513FE" w:rsidTr="00043D9C">
        <w:trPr>
          <w:trHeight w:val="1114"/>
        </w:trPr>
        <w:tc>
          <w:tcPr>
            <w:tcW w:w="1101" w:type="dxa"/>
            <w:shd w:val="clear" w:color="auto" w:fill="auto"/>
          </w:tcPr>
          <w:p w:rsidR="00613614" w:rsidRPr="00D513FE" w:rsidRDefault="00613614" w:rsidP="00043D9C">
            <w:pPr>
              <w:jc w:val="center"/>
              <w:rPr>
                <w:sz w:val="24"/>
                <w:szCs w:val="24"/>
              </w:rPr>
            </w:pPr>
            <w:r w:rsidRPr="00D513FE">
              <w:rPr>
                <w:sz w:val="24"/>
                <w:szCs w:val="24"/>
              </w:rPr>
              <w:t>Cán bộ thư viện</w:t>
            </w:r>
          </w:p>
        </w:tc>
        <w:tc>
          <w:tcPr>
            <w:tcW w:w="5670" w:type="dxa"/>
            <w:shd w:val="clear" w:color="auto" w:fill="auto"/>
          </w:tcPr>
          <w:p w:rsidR="00613614" w:rsidRPr="00D513FE" w:rsidRDefault="00613614" w:rsidP="00043D9C">
            <w:pPr>
              <w:jc w:val="center"/>
              <w:rPr>
                <w:sz w:val="24"/>
                <w:szCs w:val="24"/>
              </w:rPr>
            </w:pPr>
            <w:r w:rsidRPr="00D513FE">
              <w:rPr>
                <w:noProof/>
                <w:sz w:val="24"/>
                <w:szCs w:val="24"/>
              </w:rPr>
              <mc:AlternateContent>
                <mc:Choice Requires="wps">
                  <w:drawing>
                    <wp:anchor distT="0" distB="0" distL="114300" distR="114300" simplePos="0" relativeHeight="252040192" behindDoc="0" locked="0" layoutInCell="1" allowOverlap="1" wp14:anchorId="4310B945" wp14:editId="73A073D7">
                      <wp:simplePos x="0" y="0"/>
                      <wp:positionH relativeFrom="column">
                        <wp:posOffset>95885</wp:posOffset>
                      </wp:positionH>
                      <wp:positionV relativeFrom="paragraph">
                        <wp:posOffset>70485</wp:posOffset>
                      </wp:positionV>
                      <wp:extent cx="3132455" cy="596265"/>
                      <wp:effectExtent l="9525" t="5080" r="10795" b="8255"/>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2455" cy="596265"/>
                              </a:xfrm>
                              <a:prstGeom prst="rect">
                                <a:avLst/>
                              </a:prstGeom>
                              <a:solidFill>
                                <a:srgbClr val="FFFFFF"/>
                              </a:solidFill>
                              <a:ln w="9525">
                                <a:solidFill>
                                  <a:srgbClr val="000000"/>
                                </a:solidFill>
                                <a:miter lim="800000"/>
                                <a:headEnd/>
                                <a:tailEnd/>
                              </a:ln>
                            </wps:spPr>
                            <wps:txbx>
                              <w:txbxContent>
                                <w:p w:rsidR="00613614" w:rsidRPr="001F2CA3" w:rsidRDefault="00613614" w:rsidP="00613614">
                                  <w:pPr>
                                    <w:jc w:val="center"/>
                                    <w:rPr>
                                      <w:sz w:val="26"/>
                                      <w:szCs w:val="26"/>
                                    </w:rPr>
                                  </w:pPr>
                                  <w:r w:rsidRPr="001F2CA3">
                                    <w:rPr>
                                      <w:sz w:val="26"/>
                                      <w:szCs w:val="26"/>
                                    </w:rPr>
                                    <w:t>Sắp xếp lại TL sau khi bạn đọc sử dụng xong cho đúng vị trí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42" style="position:absolute;left:0;text-align:left;margin-left:7.55pt;margin-top:5.55pt;width:246.65pt;height:46.9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XlNKwIAAFEEAAAOAAAAZHJzL2Uyb0RvYy54bWysVNuO0zAQfUfiHyy/0zTZpmyjpqtVlyKk&#10;BVYsfIDjOImFb4zdJuXrd+J0Sxd4QuTB8njGx2fOzGR9M2hFDgK8tKak6WxOiTDc1tK0Jf32dffm&#10;mhIfmKmZskaU9Cg8vdm8frXuXSEy21lVCyAIYnzRu5J2IbgiSTzvhGZ+Zp0w6GwsaBbQhDapgfWI&#10;rlWSzefLpLdQO7BceI+nd5OTbiJ+0wgePjeNF4GokiK3EFeIazWuyWbNihaY6yQ/0WD/wEIzafDR&#10;M9QdC4zsQf4BpSUH620TZtzqxDaN5CLmgNmk89+yeeyYEzEXFMe7s0z+/8HyT4cHILIu6WpJiWEa&#10;a/QFVWOmVYLgGQrUO19g3KN7gDFF7+4t/+6JsdsOw8QtgO07wWqklY7xyYsLo+HxKqn6j7ZGeLYP&#10;Nmo1NKBHQFSBDLEkx3NJxBAIx8Or9Cpb5DklHH35apkt8/gEK55vO/DhvbCajJuSApKP6Oxw78PI&#10;hhXPIZG9VbLeSaWiAW21VUAODNtjF78Tur8MU4b0KFCe5RH5hc9fQszj9zcILQP2uZK6pNfnIFaM&#10;sr0zdezCwKSa9khZmZOOo3RTCcJQDbFS6bkqla2PqCzYqa9xDnHTWfhJSY89XVL/Y89AUKI+GKzO&#10;Kl0sxiGIxiJ/m6EBl57q0sMMR6iSBkqm7TZMg7N3INsOX0qjHMbeYkUbGcUeqz2xOvHHvo01OM3Y&#10;OBiXdoz69SfYPAEAAP//AwBQSwMEFAAGAAgAAAAhANOpgrjcAAAACQEAAA8AAABkcnMvZG93bnJl&#10;di54bWxMT0FOwzAQvCPxB2uRuFE7haCSxqkQqEgc2/TCbRMvSUpsR7HTBl7PcqKn0eyMZmfyzWx7&#10;caIxdN5pSBYKBLnam841Gg7l9m4FIkR0BnvvSMM3BdgU11c5Zsaf3Y5O+9gIDnEhQw1tjEMmZahb&#10;shgWfiDH2qcfLUamYyPNiGcOt71cKvUoLXaOP7Q40EtL9dd+shqqbnnAn135puzT9j6+z+Vx+njV&#10;+vZmfl6DiDTHfzP81efqUHCnyk/OBNEzTxN2MiaMrKdq9QCi4oNKFcgil5cLil8AAAD//wMAUEsB&#10;Ai0AFAAGAAgAAAAhALaDOJL+AAAA4QEAABMAAAAAAAAAAAAAAAAAAAAAAFtDb250ZW50X1R5cGVz&#10;XS54bWxQSwECLQAUAAYACAAAACEAOP0h/9YAAACUAQAACwAAAAAAAAAAAAAAAAAvAQAAX3JlbHMv&#10;LnJlbHNQSwECLQAUAAYACAAAACEA4l15TSsCAABRBAAADgAAAAAAAAAAAAAAAAAuAgAAZHJzL2Uy&#10;b0RvYy54bWxQSwECLQAUAAYACAAAACEA06mCuNwAAAAJAQAADwAAAAAAAAAAAAAAAACFBAAAZHJz&#10;L2Rvd25yZXYueG1sUEsFBgAAAAAEAAQA8wAAAI4FAAAAAA==&#10;">
                      <v:textbox>
                        <w:txbxContent>
                          <w:p w:rsidR="00613614" w:rsidRPr="001F2CA3" w:rsidRDefault="00613614" w:rsidP="00613614">
                            <w:pPr>
                              <w:jc w:val="center"/>
                              <w:rPr>
                                <w:sz w:val="26"/>
                                <w:szCs w:val="26"/>
                              </w:rPr>
                            </w:pPr>
                            <w:r w:rsidRPr="001F2CA3">
                              <w:rPr>
                                <w:sz w:val="26"/>
                                <w:szCs w:val="26"/>
                              </w:rPr>
                              <w:t>Sắp xếp lại TL sau khi bạn đọc sử dụng xong cho đúng vị trí</w:t>
                            </w:r>
                          </w:p>
                        </w:txbxContent>
                      </v:textbox>
                    </v:rect>
                  </w:pict>
                </mc:Fallback>
              </mc:AlternateContent>
            </w:r>
          </w:p>
        </w:tc>
        <w:tc>
          <w:tcPr>
            <w:tcW w:w="4165" w:type="dxa"/>
            <w:shd w:val="clear" w:color="auto" w:fill="auto"/>
          </w:tcPr>
          <w:p w:rsidR="00613614" w:rsidRPr="00D513FE" w:rsidRDefault="00613614" w:rsidP="00043D9C">
            <w:pPr>
              <w:spacing w:line="240" w:lineRule="auto"/>
              <w:jc w:val="both"/>
              <w:rPr>
                <w:sz w:val="24"/>
                <w:szCs w:val="24"/>
              </w:rPr>
            </w:pPr>
            <w:r w:rsidRPr="00D513FE">
              <w:rPr>
                <w:sz w:val="24"/>
                <w:szCs w:val="24"/>
              </w:rPr>
              <w:t>Kiểm tra, sắp xếp TL trả lại đúng vị trí trên giá sách để phục vụ tiếp theo.</w:t>
            </w:r>
          </w:p>
        </w:tc>
      </w:tr>
    </w:tbl>
    <w:p w:rsidR="00613614" w:rsidRPr="00D513FE" w:rsidRDefault="00613614" w:rsidP="00613614">
      <w:pPr>
        <w:spacing w:after="0"/>
        <w:rPr>
          <w:vanish/>
          <w:sz w:val="24"/>
          <w:szCs w:val="24"/>
        </w:rPr>
      </w:pPr>
    </w:p>
    <w:tbl>
      <w:tblPr>
        <w:tblW w:w="5339" w:type="dxa"/>
        <w:tblInd w:w="5259" w:type="dxa"/>
        <w:tblLook w:val="04A0" w:firstRow="1" w:lastRow="0" w:firstColumn="1" w:lastColumn="0" w:noHBand="0" w:noVBand="1"/>
      </w:tblPr>
      <w:tblGrid>
        <w:gridCol w:w="5339"/>
      </w:tblGrid>
      <w:tr w:rsidR="00613614" w:rsidRPr="00D513FE" w:rsidTr="00043D9C">
        <w:tc>
          <w:tcPr>
            <w:tcW w:w="5339" w:type="dxa"/>
            <w:shd w:val="clear" w:color="auto" w:fill="auto"/>
          </w:tcPr>
          <w:p w:rsidR="00613614" w:rsidRPr="00D513FE" w:rsidRDefault="00613614" w:rsidP="00043D9C">
            <w:pPr>
              <w:pStyle w:val="NormalWeb"/>
              <w:jc w:val="center"/>
              <w:rPr>
                <w:b/>
                <w:lang w:val="nl-NL"/>
              </w:rPr>
            </w:pPr>
            <w:r w:rsidRPr="00D513FE">
              <w:rPr>
                <w:b/>
                <w:lang w:val="nl-NL"/>
              </w:rPr>
              <w:t xml:space="preserve">      HIỆU TRƯỞNG</w:t>
            </w:r>
          </w:p>
          <w:p w:rsidR="00613614" w:rsidRPr="00D513FE" w:rsidRDefault="00613614" w:rsidP="00043D9C">
            <w:pPr>
              <w:pStyle w:val="NormalWeb"/>
              <w:spacing w:before="0" w:after="0" w:line="324" w:lineRule="auto"/>
              <w:jc w:val="center"/>
              <w:rPr>
                <w:b/>
                <w:lang w:val="nl-NL"/>
              </w:rPr>
            </w:pPr>
          </w:p>
          <w:p w:rsidR="00613614" w:rsidRPr="00D513FE" w:rsidRDefault="00613614" w:rsidP="00043D9C">
            <w:pPr>
              <w:pStyle w:val="NormalWeb"/>
              <w:spacing w:before="0" w:after="0" w:line="324" w:lineRule="auto"/>
              <w:jc w:val="center"/>
              <w:rPr>
                <w:b/>
                <w:i/>
                <w:lang w:val="nl-NL"/>
              </w:rPr>
            </w:pPr>
            <w:r w:rsidRPr="00D513FE">
              <w:rPr>
                <w:b/>
                <w:i/>
                <w:lang w:val="nl-NL"/>
              </w:rPr>
              <w:t>(đã ký)</w:t>
            </w:r>
          </w:p>
          <w:p w:rsidR="00613614" w:rsidRPr="00D513FE" w:rsidRDefault="00613614" w:rsidP="00043D9C">
            <w:pPr>
              <w:pStyle w:val="NormalWeb"/>
              <w:spacing w:before="0" w:after="0" w:line="324" w:lineRule="auto"/>
              <w:jc w:val="center"/>
              <w:rPr>
                <w:b/>
                <w:lang w:val="nl-NL"/>
              </w:rPr>
            </w:pPr>
          </w:p>
          <w:p w:rsidR="00613614" w:rsidRPr="00D513FE" w:rsidRDefault="00613614" w:rsidP="00043D9C">
            <w:pPr>
              <w:pStyle w:val="NormalWeb"/>
              <w:spacing w:before="0" w:after="0" w:line="324" w:lineRule="auto"/>
              <w:jc w:val="center"/>
              <w:rPr>
                <w:lang w:val="nl-NL"/>
              </w:rPr>
            </w:pPr>
            <w:r w:rsidRPr="00D513FE">
              <w:rPr>
                <w:b/>
                <w:lang w:val="nl-NL"/>
              </w:rPr>
              <w:t xml:space="preserve">       GS.TS. Đặng Văn Minh</w:t>
            </w:r>
          </w:p>
        </w:tc>
      </w:tr>
    </w:tbl>
    <w:p w:rsidR="00432F42" w:rsidRDefault="00432F42" w:rsidP="002758CE">
      <w:pPr>
        <w:pStyle w:val="NormalWeb"/>
        <w:spacing w:before="0" w:after="0" w:line="324" w:lineRule="auto"/>
        <w:jc w:val="both"/>
        <w:rPr>
          <w:sz w:val="26"/>
          <w:szCs w:val="26"/>
          <w:lang w:val="nl-NL"/>
        </w:rPr>
      </w:pPr>
    </w:p>
    <w:p w:rsidR="00613614" w:rsidRDefault="00613614" w:rsidP="00560E35">
      <w:pPr>
        <w:pStyle w:val="TableParagraph"/>
        <w:ind w:right="478"/>
        <w:jc w:val="center"/>
        <w:rPr>
          <w:rFonts w:ascii="Times New Roman" w:hAnsi="Times New Roman"/>
          <w:b/>
          <w:spacing w:val="-1"/>
          <w:sz w:val="28"/>
          <w:szCs w:val="28"/>
          <w:lang w:val="nl-NL"/>
        </w:rPr>
      </w:pPr>
    </w:p>
    <w:p w:rsidR="00613614" w:rsidRDefault="00613614" w:rsidP="00560E35">
      <w:pPr>
        <w:pStyle w:val="TableParagraph"/>
        <w:ind w:right="478"/>
        <w:jc w:val="center"/>
        <w:rPr>
          <w:rFonts w:ascii="Times New Roman" w:hAnsi="Times New Roman"/>
          <w:b/>
          <w:spacing w:val="-1"/>
          <w:sz w:val="28"/>
          <w:szCs w:val="28"/>
          <w:lang w:val="nl-NL"/>
        </w:rPr>
      </w:pPr>
    </w:p>
    <w:p w:rsidR="00613614" w:rsidRDefault="00613614" w:rsidP="00560E35">
      <w:pPr>
        <w:pStyle w:val="TableParagraph"/>
        <w:ind w:right="478"/>
        <w:jc w:val="center"/>
        <w:rPr>
          <w:rFonts w:ascii="Times New Roman" w:hAnsi="Times New Roman"/>
          <w:b/>
          <w:spacing w:val="-1"/>
          <w:sz w:val="28"/>
          <w:szCs w:val="28"/>
          <w:lang w:val="nl-NL"/>
        </w:rPr>
      </w:pPr>
    </w:p>
    <w:p w:rsidR="00613614" w:rsidRDefault="00613614" w:rsidP="00560E35">
      <w:pPr>
        <w:pStyle w:val="TableParagraph"/>
        <w:ind w:right="478"/>
        <w:jc w:val="center"/>
        <w:rPr>
          <w:rFonts w:ascii="Times New Roman" w:hAnsi="Times New Roman"/>
          <w:b/>
          <w:spacing w:val="-1"/>
          <w:sz w:val="28"/>
          <w:szCs w:val="28"/>
          <w:lang w:val="nl-NL"/>
        </w:rPr>
      </w:pPr>
    </w:p>
    <w:p w:rsidR="00613614" w:rsidRDefault="00613614" w:rsidP="00560E35">
      <w:pPr>
        <w:pStyle w:val="TableParagraph"/>
        <w:ind w:right="478"/>
        <w:jc w:val="center"/>
        <w:rPr>
          <w:rFonts w:ascii="Times New Roman" w:hAnsi="Times New Roman"/>
          <w:b/>
          <w:spacing w:val="-1"/>
          <w:sz w:val="28"/>
          <w:szCs w:val="28"/>
          <w:lang w:val="nl-NL"/>
        </w:rPr>
      </w:pPr>
    </w:p>
    <w:p w:rsidR="00613614" w:rsidRDefault="00613614" w:rsidP="00560E35">
      <w:pPr>
        <w:pStyle w:val="TableParagraph"/>
        <w:ind w:right="478"/>
        <w:jc w:val="center"/>
        <w:rPr>
          <w:rFonts w:ascii="Times New Roman" w:hAnsi="Times New Roman"/>
          <w:b/>
          <w:spacing w:val="-1"/>
          <w:sz w:val="28"/>
          <w:szCs w:val="28"/>
          <w:lang w:val="nl-NL"/>
        </w:rPr>
      </w:pPr>
    </w:p>
    <w:p w:rsidR="00613614" w:rsidRDefault="00613614" w:rsidP="00560E35">
      <w:pPr>
        <w:pStyle w:val="TableParagraph"/>
        <w:ind w:right="478"/>
        <w:jc w:val="center"/>
        <w:rPr>
          <w:rFonts w:ascii="Times New Roman" w:hAnsi="Times New Roman"/>
          <w:b/>
          <w:spacing w:val="-1"/>
          <w:sz w:val="28"/>
          <w:szCs w:val="28"/>
          <w:lang w:val="nl-NL"/>
        </w:rPr>
      </w:pPr>
    </w:p>
    <w:p w:rsidR="00613614" w:rsidRDefault="00613614" w:rsidP="00560E35">
      <w:pPr>
        <w:pStyle w:val="TableParagraph"/>
        <w:ind w:right="478"/>
        <w:jc w:val="center"/>
        <w:rPr>
          <w:rFonts w:ascii="Times New Roman" w:hAnsi="Times New Roman"/>
          <w:b/>
          <w:spacing w:val="-1"/>
          <w:sz w:val="28"/>
          <w:szCs w:val="28"/>
          <w:lang w:val="nl-NL"/>
        </w:rPr>
      </w:pPr>
    </w:p>
    <w:p w:rsidR="00613614" w:rsidRDefault="00613614" w:rsidP="00560E35">
      <w:pPr>
        <w:pStyle w:val="TableParagraph"/>
        <w:ind w:right="478"/>
        <w:jc w:val="center"/>
        <w:rPr>
          <w:rFonts w:ascii="Times New Roman" w:hAnsi="Times New Roman"/>
          <w:b/>
          <w:spacing w:val="-1"/>
          <w:sz w:val="28"/>
          <w:szCs w:val="28"/>
          <w:lang w:val="nl-NL"/>
        </w:rPr>
      </w:pPr>
    </w:p>
    <w:p w:rsidR="00613614" w:rsidRDefault="00613614" w:rsidP="00560E35">
      <w:pPr>
        <w:pStyle w:val="TableParagraph"/>
        <w:ind w:right="478"/>
        <w:jc w:val="center"/>
        <w:rPr>
          <w:rFonts w:ascii="Times New Roman" w:hAnsi="Times New Roman"/>
          <w:b/>
          <w:spacing w:val="-1"/>
          <w:sz w:val="28"/>
          <w:szCs w:val="28"/>
          <w:lang w:val="nl-NL"/>
        </w:rPr>
      </w:pPr>
    </w:p>
    <w:p w:rsidR="00613614" w:rsidRDefault="00613614" w:rsidP="00560E35">
      <w:pPr>
        <w:pStyle w:val="TableParagraph"/>
        <w:ind w:right="478"/>
        <w:jc w:val="center"/>
        <w:rPr>
          <w:rFonts w:ascii="Times New Roman" w:hAnsi="Times New Roman"/>
          <w:b/>
          <w:spacing w:val="-1"/>
          <w:sz w:val="28"/>
          <w:szCs w:val="28"/>
          <w:lang w:val="nl-NL"/>
        </w:rPr>
      </w:pPr>
    </w:p>
    <w:p w:rsidR="00613614" w:rsidRDefault="00613614" w:rsidP="00560E35">
      <w:pPr>
        <w:pStyle w:val="TableParagraph"/>
        <w:ind w:right="478"/>
        <w:jc w:val="center"/>
        <w:rPr>
          <w:rFonts w:ascii="Times New Roman" w:hAnsi="Times New Roman"/>
          <w:b/>
          <w:spacing w:val="-1"/>
          <w:sz w:val="28"/>
          <w:szCs w:val="28"/>
          <w:lang w:val="nl-NL"/>
        </w:rPr>
      </w:pPr>
    </w:p>
    <w:p w:rsidR="00613614" w:rsidRDefault="00613614" w:rsidP="00560E35">
      <w:pPr>
        <w:pStyle w:val="TableParagraph"/>
        <w:ind w:right="478"/>
        <w:jc w:val="center"/>
        <w:rPr>
          <w:rFonts w:ascii="Times New Roman" w:hAnsi="Times New Roman"/>
          <w:b/>
          <w:spacing w:val="-1"/>
          <w:sz w:val="28"/>
          <w:szCs w:val="28"/>
          <w:lang w:val="nl-NL"/>
        </w:rPr>
      </w:pPr>
    </w:p>
    <w:p w:rsidR="00613614" w:rsidRDefault="00613614" w:rsidP="00560E35">
      <w:pPr>
        <w:pStyle w:val="TableParagraph"/>
        <w:ind w:right="478"/>
        <w:jc w:val="center"/>
        <w:rPr>
          <w:rFonts w:ascii="Times New Roman" w:hAnsi="Times New Roman"/>
          <w:b/>
          <w:spacing w:val="-1"/>
          <w:sz w:val="28"/>
          <w:szCs w:val="28"/>
          <w:lang w:val="nl-NL"/>
        </w:rPr>
      </w:pPr>
    </w:p>
    <w:p w:rsidR="00613614" w:rsidRDefault="00613614" w:rsidP="00560E35">
      <w:pPr>
        <w:pStyle w:val="TableParagraph"/>
        <w:ind w:right="478"/>
        <w:jc w:val="center"/>
        <w:rPr>
          <w:rFonts w:ascii="Times New Roman" w:hAnsi="Times New Roman"/>
          <w:b/>
          <w:spacing w:val="-1"/>
          <w:sz w:val="28"/>
          <w:szCs w:val="28"/>
          <w:lang w:val="nl-NL"/>
        </w:rPr>
      </w:pPr>
    </w:p>
    <w:p w:rsidR="00613614" w:rsidRDefault="00613614" w:rsidP="00560E35">
      <w:pPr>
        <w:pStyle w:val="TableParagraph"/>
        <w:ind w:right="478"/>
        <w:jc w:val="center"/>
        <w:rPr>
          <w:rFonts w:ascii="Times New Roman" w:hAnsi="Times New Roman"/>
          <w:b/>
          <w:spacing w:val="-1"/>
          <w:sz w:val="28"/>
          <w:szCs w:val="28"/>
          <w:lang w:val="nl-NL"/>
        </w:rPr>
      </w:pPr>
    </w:p>
    <w:p w:rsidR="00613614" w:rsidRDefault="00613614" w:rsidP="00560E35">
      <w:pPr>
        <w:pStyle w:val="TableParagraph"/>
        <w:ind w:right="478"/>
        <w:jc w:val="center"/>
        <w:rPr>
          <w:rFonts w:ascii="Times New Roman" w:hAnsi="Times New Roman"/>
          <w:b/>
          <w:spacing w:val="-1"/>
          <w:sz w:val="28"/>
          <w:szCs w:val="28"/>
          <w:lang w:val="nl-NL"/>
        </w:rPr>
      </w:pPr>
    </w:p>
    <w:p w:rsidR="00613614" w:rsidRDefault="00613614" w:rsidP="00560E35">
      <w:pPr>
        <w:pStyle w:val="TableParagraph"/>
        <w:ind w:right="478"/>
        <w:jc w:val="center"/>
        <w:rPr>
          <w:rFonts w:ascii="Times New Roman" w:hAnsi="Times New Roman"/>
          <w:b/>
          <w:spacing w:val="-1"/>
          <w:sz w:val="28"/>
          <w:szCs w:val="28"/>
          <w:lang w:val="nl-NL"/>
        </w:rPr>
      </w:pPr>
    </w:p>
    <w:p w:rsidR="00613614" w:rsidRDefault="00613614" w:rsidP="00560E35">
      <w:pPr>
        <w:pStyle w:val="TableParagraph"/>
        <w:ind w:right="478"/>
        <w:jc w:val="center"/>
        <w:rPr>
          <w:rFonts w:ascii="Times New Roman" w:hAnsi="Times New Roman"/>
          <w:b/>
          <w:spacing w:val="-1"/>
          <w:sz w:val="28"/>
          <w:szCs w:val="28"/>
          <w:lang w:val="nl-NL"/>
        </w:rPr>
      </w:pPr>
    </w:p>
    <w:p w:rsidR="00613614" w:rsidRDefault="00613614" w:rsidP="00560E35">
      <w:pPr>
        <w:pStyle w:val="TableParagraph"/>
        <w:ind w:right="478"/>
        <w:jc w:val="center"/>
        <w:rPr>
          <w:rFonts w:ascii="Times New Roman" w:hAnsi="Times New Roman"/>
          <w:b/>
          <w:spacing w:val="-1"/>
          <w:sz w:val="28"/>
          <w:szCs w:val="28"/>
          <w:lang w:val="nl-NL"/>
        </w:rPr>
      </w:pPr>
    </w:p>
    <w:p w:rsidR="00613614" w:rsidRDefault="00613614" w:rsidP="00560E35">
      <w:pPr>
        <w:pStyle w:val="TableParagraph"/>
        <w:ind w:right="478"/>
        <w:jc w:val="center"/>
        <w:rPr>
          <w:rFonts w:ascii="Times New Roman" w:hAnsi="Times New Roman"/>
          <w:b/>
          <w:spacing w:val="-1"/>
          <w:sz w:val="28"/>
          <w:szCs w:val="28"/>
          <w:lang w:val="nl-NL"/>
        </w:rPr>
      </w:pPr>
    </w:p>
    <w:p w:rsidR="00613614" w:rsidRDefault="00613614" w:rsidP="00560E35">
      <w:pPr>
        <w:pStyle w:val="TableParagraph"/>
        <w:ind w:right="478"/>
        <w:jc w:val="center"/>
        <w:rPr>
          <w:rFonts w:ascii="Times New Roman" w:hAnsi="Times New Roman"/>
          <w:b/>
          <w:spacing w:val="-1"/>
          <w:sz w:val="28"/>
          <w:szCs w:val="28"/>
          <w:lang w:val="nl-NL"/>
        </w:rPr>
      </w:pPr>
    </w:p>
    <w:p w:rsidR="00613614" w:rsidRDefault="00613614" w:rsidP="00560E35">
      <w:pPr>
        <w:pStyle w:val="TableParagraph"/>
        <w:ind w:right="478"/>
        <w:jc w:val="center"/>
        <w:rPr>
          <w:rFonts w:ascii="Times New Roman" w:hAnsi="Times New Roman"/>
          <w:b/>
          <w:spacing w:val="-1"/>
          <w:sz w:val="28"/>
          <w:szCs w:val="28"/>
          <w:lang w:val="nl-NL"/>
        </w:rPr>
      </w:pPr>
    </w:p>
    <w:p w:rsidR="00613614" w:rsidRDefault="00613614" w:rsidP="00560E35">
      <w:pPr>
        <w:pStyle w:val="TableParagraph"/>
        <w:ind w:right="478"/>
        <w:jc w:val="center"/>
        <w:rPr>
          <w:rFonts w:ascii="Times New Roman" w:hAnsi="Times New Roman"/>
          <w:b/>
          <w:spacing w:val="-1"/>
          <w:sz w:val="28"/>
          <w:szCs w:val="28"/>
          <w:lang w:val="nl-NL"/>
        </w:rPr>
      </w:pPr>
    </w:p>
    <w:p w:rsidR="00613614" w:rsidRDefault="00613614" w:rsidP="00560E35">
      <w:pPr>
        <w:pStyle w:val="TableParagraph"/>
        <w:ind w:right="478"/>
        <w:jc w:val="center"/>
        <w:rPr>
          <w:rFonts w:ascii="Times New Roman" w:hAnsi="Times New Roman"/>
          <w:b/>
          <w:spacing w:val="-1"/>
          <w:sz w:val="28"/>
          <w:szCs w:val="28"/>
          <w:lang w:val="nl-NL"/>
        </w:rPr>
      </w:pPr>
    </w:p>
    <w:p w:rsidR="00613614" w:rsidRDefault="00613614" w:rsidP="00560E35">
      <w:pPr>
        <w:pStyle w:val="TableParagraph"/>
        <w:ind w:right="478"/>
        <w:jc w:val="center"/>
        <w:rPr>
          <w:rFonts w:ascii="Times New Roman" w:hAnsi="Times New Roman"/>
          <w:b/>
          <w:spacing w:val="-1"/>
          <w:sz w:val="28"/>
          <w:szCs w:val="28"/>
          <w:lang w:val="nl-NL"/>
        </w:rPr>
      </w:pPr>
    </w:p>
    <w:p w:rsidR="00613614" w:rsidRDefault="00613614" w:rsidP="00560E35">
      <w:pPr>
        <w:pStyle w:val="TableParagraph"/>
        <w:ind w:right="478"/>
        <w:jc w:val="center"/>
        <w:rPr>
          <w:rFonts w:ascii="Times New Roman" w:hAnsi="Times New Roman"/>
          <w:b/>
          <w:spacing w:val="-1"/>
          <w:sz w:val="28"/>
          <w:szCs w:val="28"/>
          <w:lang w:val="nl-NL"/>
        </w:rPr>
      </w:pPr>
    </w:p>
    <w:p w:rsidR="00613614" w:rsidRDefault="00613614" w:rsidP="00560E35">
      <w:pPr>
        <w:pStyle w:val="TableParagraph"/>
        <w:ind w:right="478"/>
        <w:jc w:val="center"/>
        <w:rPr>
          <w:rFonts w:ascii="Times New Roman" w:hAnsi="Times New Roman"/>
          <w:b/>
          <w:spacing w:val="-1"/>
          <w:sz w:val="28"/>
          <w:szCs w:val="28"/>
          <w:lang w:val="nl-NL"/>
        </w:rPr>
      </w:pPr>
    </w:p>
    <w:p w:rsidR="00613614" w:rsidRDefault="00613614" w:rsidP="00560E35">
      <w:pPr>
        <w:pStyle w:val="TableParagraph"/>
        <w:ind w:right="478"/>
        <w:jc w:val="center"/>
        <w:rPr>
          <w:rFonts w:ascii="Times New Roman" w:hAnsi="Times New Roman"/>
          <w:b/>
          <w:spacing w:val="-1"/>
          <w:sz w:val="28"/>
          <w:szCs w:val="28"/>
          <w:lang w:val="nl-NL"/>
        </w:rPr>
      </w:pPr>
    </w:p>
    <w:p w:rsidR="00613614" w:rsidRDefault="00613614" w:rsidP="00560E35">
      <w:pPr>
        <w:pStyle w:val="TableParagraph"/>
        <w:ind w:right="478"/>
        <w:jc w:val="center"/>
        <w:rPr>
          <w:rFonts w:ascii="Times New Roman" w:hAnsi="Times New Roman"/>
          <w:b/>
          <w:spacing w:val="-1"/>
          <w:sz w:val="28"/>
          <w:szCs w:val="28"/>
          <w:lang w:val="nl-NL"/>
        </w:rPr>
      </w:pPr>
    </w:p>
    <w:p w:rsidR="00613614" w:rsidRDefault="00613614" w:rsidP="001F2CA3">
      <w:pPr>
        <w:pStyle w:val="TableParagraph"/>
        <w:ind w:right="478"/>
        <w:rPr>
          <w:rFonts w:ascii="Times New Roman" w:hAnsi="Times New Roman"/>
          <w:b/>
          <w:spacing w:val="-1"/>
          <w:sz w:val="28"/>
          <w:szCs w:val="28"/>
          <w:lang w:val="nl-NL"/>
        </w:rPr>
      </w:pPr>
    </w:p>
    <w:p w:rsidR="00560E35" w:rsidRPr="005F0AD3" w:rsidRDefault="00560E35" w:rsidP="00560E35">
      <w:pPr>
        <w:pStyle w:val="TableParagraph"/>
        <w:ind w:right="478"/>
        <w:jc w:val="center"/>
        <w:rPr>
          <w:rFonts w:ascii="Times New Roman" w:eastAsia="Times New Roman" w:hAnsi="Times New Roman"/>
          <w:b/>
          <w:bCs/>
          <w:sz w:val="28"/>
          <w:szCs w:val="28"/>
          <w:lang w:val="nl-NL"/>
        </w:rPr>
      </w:pPr>
      <w:r w:rsidRPr="005F0AD3">
        <w:rPr>
          <w:rFonts w:ascii="Times New Roman" w:hAnsi="Times New Roman"/>
          <w:b/>
          <w:spacing w:val="-1"/>
          <w:sz w:val="28"/>
          <w:szCs w:val="28"/>
          <w:lang w:val="nl-NL"/>
        </w:rPr>
        <w:lastRenderedPageBreak/>
        <w:t xml:space="preserve">QUY TRÌNH </w:t>
      </w:r>
      <w:r w:rsidRPr="005F0AD3">
        <w:rPr>
          <w:rFonts w:ascii="Times New Roman" w:eastAsia="Times New Roman" w:hAnsi="Times New Roman"/>
          <w:b/>
          <w:bCs/>
          <w:spacing w:val="-1"/>
          <w:sz w:val="28"/>
          <w:szCs w:val="28"/>
          <w:lang w:val="nl-NL"/>
        </w:rPr>
        <w:t>PHÒNG</w:t>
      </w:r>
      <w:r w:rsidRPr="005F0AD3">
        <w:rPr>
          <w:rFonts w:ascii="Times New Roman" w:eastAsia="Times New Roman" w:hAnsi="Times New Roman"/>
          <w:b/>
          <w:bCs/>
          <w:spacing w:val="-2"/>
          <w:sz w:val="28"/>
          <w:szCs w:val="28"/>
          <w:lang w:val="nl-NL"/>
        </w:rPr>
        <w:t xml:space="preserve"> </w:t>
      </w:r>
      <w:r w:rsidRPr="005F0AD3">
        <w:rPr>
          <w:rFonts w:ascii="Times New Roman" w:eastAsia="Times New Roman" w:hAnsi="Times New Roman"/>
          <w:b/>
          <w:bCs/>
          <w:sz w:val="28"/>
          <w:szCs w:val="28"/>
          <w:lang w:val="nl-NL"/>
        </w:rPr>
        <w:t>MƯỢN</w:t>
      </w:r>
      <w:r w:rsidR="003D2D7E">
        <w:rPr>
          <w:rFonts w:ascii="Times New Roman" w:eastAsia="Times New Roman" w:hAnsi="Times New Roman"/>
          <w:b/>
          <w:bCs/>
          <w:sz w:val="28"/>
          <w:szCs w:val="28"/>
          <w:lang w:val="nl-NL"/>
        </w:rPr>
        <w:t xml:space="preserve"> CỦA THƯ VIỆN</w:t>
      </w:r>
    </w:p>
    <w:p w:rsidR="00432F42" w:rsidRDefault="00560E35" w:rsidP="00560E35">
      <w:pPr>
        <w:pStyle w:val="TableParagraph"/>
        <w:spacing w:before="120" w:after="120"/>
        <w:jc w:val="center"/>
        <w:rPr>
          <w:rFonts w:ascii="Times New Roman" w:eastAsia="Times New Roman" w:hAnsi="Times New Roman"/>
          <w:b/>
          <w:bCs/>
          <w:sz w:val="28"/>
          <w:szCs w:val="28"/>
          <w:lang w:val="nl-NL"/>
        </w:rPr>
      </w:pPr>
      <w:r w:rsidRPr="005F0AD3">
        <w:rPr>
          <w:rFonts w:ascii="Times New Roman" w:eastAsia="Times New Roman" w:hAnsi="Times New Roman"/>
          <w:b/>
          <w:bCs/>
          <w:sz w:val="28"/>
          <w:szCs w:val="28"/>
          <w:lang w:val="nl-NL"/>
        </w:rPr>
        <w:t>TRƯỜNG</w:t>
      </w:r>
      <w:r w:rsidRPr="005F0AD3">
        <w:rPr>
          <w:rFonts w:ascii="Times New Roman" w:eastAsia="Times New Roman" w:hAnsi="Times New Roman"/>
          <w:b/>
          <w:bCs/>
          <w:spacing w:val="-9"/>
          <w:sz w:val="28"/>
          <w:szCs w:val="28"/>
          <w:lang w:val="nl-NL"/>
        </w:rPr>
        <w:t xml:space="preserve"> </w:t>
      </w:r>
      <w:r w:rsidRPr="005F0AD3">
        <w:rPr>
          <w:rFonts w:ascii="Times New Roman" w:eastAsia="Times New Roman" w:hAnsi="Times New Roman"/>
          <w:b/>
          <w:bCs/>
          <w:spacing w:val="-1"/>
          <w:sz w:val="28"/>
          <w:szCs w:val="28"/>
          <w:lang w:val="nl-NL"/>
        </w:rPr>
        <w:t>ĐẠI</w:t>
      </w:r>
      <w:r w:rsidRPr="005F0AD3">
        <w:rPr>
          <w:rFonts w:ascii="Times New Roman" w:eastAsia="Times New Roman" w:hAnsi="Times New Roman"/>
          <w:b/>
          <w:bCs/>
          <w:spacing w:val="-8"/>
          <w:sz w:val="28"/>
          <w:szCs w:val="28"/>
          <w:lang w:val="nl-NL"/>
        </w:rPr>
        <w:t xml:space="preserve"> </w:t>
      </w:r>
      <w:r w:rsidRPr="005F0AD3">
        <w:rPr>
          <w:rFonts w:ascii="Times New Roman" w:eastAsia="Times New Roman" w:hAnsi="Times New Roman"/>
          <w:b/>
          <w:bCs/>
          <w:sz w:val="28"/>
          <w:szCs w:val="28"/>
          <w:lang w:val="nl-NL"/>
        </w:rPr>
        <w:t>HỌC</w:t>
      </w:r>
      <w:r w:rsidRPr="005F0AD3">
        <w:rPr>
          <w:rFonts w:ascii="Times New Roman" w:eastAsia="Times New Roman" w:hAnsi="Times New Roman"/>
          <w:b/>
          <w:bCs/>
          <w:spacing w:val="-8"/>
          <w:sz w:val="28"/>
          <w:szCs w:val="28"/>
          <w:lang w:val="nl-NL"/>
        </w:rPr>
        <w:t xml:space="preserve"> </w:t>
      </w:r>
      <w:r w:rsidRPr="005F0AD3">
        <w:rPr>
          <w:rFonts w:ascii="Times New Roman" w:eastAsia="Times New Roman" w:hAnsi="Times New Roman"/>
          <w:b/>
          <w:bCs/>
          <w:sz w:val="28"/>
          <w:szCs w:val="28"/>
          <w:lang w:val="nl-NL"/>
        </w:rPr>
        <w:t>KINH TẾ &amp; QUẢN TRỊ KINH DOANH</w:t>
      </w:r>
    </w:p>
    <w:p w:rsidR="005A425F" w:rsidRDefault="005A425F" w:rsidP="00560E35">
      <w:pPr>
        <w:pStyle w:val="TableParagraph"/>
        <w:spacing w:before="120" w:after="120"/>
        <w:jc w:val="center"/>
        <w:rPr>
          <w:rFonts w:ascii="Times New Roman" w:eastAsia="Times New Roman" w:hAnsi="Times New Roman"/>
          <w:b/>
          <w:bCs/>
          <w:sz w:val="28"/>
          <w:szCs w:val="28"/>
          <w:lang w:val="nl-NL"/>
        </w:rPr>
      </w:pPr>
    </w:p>
    <w:p w:rsidR="005F0AD3" w:rsidRPr="002F6E94" w:rsidRDefault="005F0AD3" w:rsidP="005F0AD3">
      <w:pPr>
        <w:jc w:val="center"/>
        <w:rPr>
          <w:i/>
          <w:sz w:val="24"/>
          <w:szCs w:val="24"/>
          <w:lang w:val="nl-NL"/>
        </w:rPr>
      </w:pPr>
      <w:r w:rsidRPr="002F6E94">
        <w:rPr>
          <w:i/>
          <w:sz w:val="24"/>
          <w:szCs w:val="24"/>
          <w:lang w:val="nl-NL"/>
        </w:rPr>
        <w:t xml:space="preserve">(Ban hành </w:t>
      </w:r>
      <w:r w:rsidR="00C503D7">
        <w:rPr>
          <w:i/>
          <w:sz w:val="24"/>
          <w:szCs w:val="24"/>
          <w:lang w:val="nl-NL"/>
        </w:rPr>
        <w:t xml:space="preserve">kèm </w:t>
      </w:r>
      <w:r w:rsidRPr="002F6E94">
        <w:rPr>
          <w:i/>
          <w:sz w:val="24"/>
          <w:szCs w:val="24"/>
          <w:lang w:val="nl-NL"/>
        </w:rPr>
        <w:t>theo Quyết định số</w:t>
      </w:r>
      <w:r w:rsidR="00671EAB">
        <w:rPr>
          <w:i/>
          <w:sz w:val="24"/>
          <w:szCs w:val="24"/>
          <w:lang w:val="nl-NL"/>
        </w:rPr>
        <w:t>:103</w:t>
      </w:r>
      <w:r w:rsidRPr="002F6E94">
        <w:rPr>
          <w:i/>
          <w:sz w:val="24"/>
          <w:szCs w:val="24"/>
          <w:lang w:val="nl-NL"/>
        </w:rPr>
        <w:t xml:space="preserve"> /QĐ-ĐHKT&amp;QTKD-TTTV  ngày  </w:t>
      </w:r>
      <w:r w:rsidR="00671EAB">
        <w:rPr>
          <w:i/>
          <w:sz w:val="24"/>
          <w:szCs w:val="24"/>
          <w:lang w:val="nl-NL"/>
        </w:rPr>
        <w:t>24</w:t>
      </w:r>
      <w:r w:rsidR="00D322BE">
        <w:rPr>
          <w:i/>
          <w:sz w:val="24"/>
          <w:szCs w:val="24"/>
          <w:lang w:val="nl-NL"/>
        </w:rPr>
        <w:t xml:space="preserve"> tháng </w:t>
      </w:r>
      <w:r w:rsidR="00671EAB">
        <w:rPr>
          <w:i/>
          <w:sz w:val="24"/>
          <w:szCs w:val="24"/>
          <w:lang w:val="nl-NL"/>
        </w:rPr>
        <w:t>01</w:t>
      </w:r>
      <w:r>
        <w:rPr>
          <w:i/>
          <w:sz w:val="24"/>
          <w:szCs w:val="24"/>
          <w:lang w:val="nl-NL"/>
        </w:rPr>
        <w:t xml:space="preserve">  năm 2017</w:t>
      </w:r>
    </w:p>
    <w:p w:rsidR="002758CE" w:rsidRDefault="005F0AD3" w:rsidP="005F0AD3">
      <w:pPr>
        <w:ind w:firstLine="567"/>
        <w:jc w:val="center"/>
        <w:rPr>
          <w:i/>
          <w:sz w:val="24"/>
          <w:szCs w:val="24"/>
          <w:lang w:val="nl-NL"/>
        </w:rPr>
      </w:pPr>
      <w:r w:rsidRPr="002F6E94">
        <w:rPr>
          <w:i/>
          <w:sz w:val="24"/>
          <w:szCs w:val="24"/>
          <w:lang w:val="nl-NL"/>
        </w:rPr>
        <w:t>của Hiệu trưởng Trường Đại học KT&amp;QTKD)</w:t>
      </w:r>
    </w:p>
    <w:p w:rsidR="005A425F" w:rsidRPr="005F0AD3" w:rsidRDefault="005A425F" w:rsidP="005F0AD3">
      <w:pPr>
        <w:ind w:firstLine="567"/>
        <w:jc w:val="center"/>
        <w:rPr>
          <w:rFonts w:ascii="Courier New" w:eastAsia="Courier New" w:hAnsi="Courier New" w:cs="Courier New"/>
          <w:szCs w:val="26"/>
          <w:lang w:val="nl-NL"/>
        </w:rPr>
      </w:pPr>
    </w:p>
    <w:p w:rsidR="002758CE" w:rsidRPr="005F0AD3" w:rsidRDefault="002758CE" w:rsidP="005A425F">
      <w:pPr>
        <w:pStyle w:val="ListParagraph"/>
        <w:spacing w:after="0" w:line="480" w:lineRule="auto"/>
        <w:ind w:left="0" w:firstLine="567"/>
        <w:jc w:val="both"/>
        <w:rPr>
          <w:sz w:val="26"/>
          <w:szCs w:val="26"/>
          <w:lang w:val="nl-NL"/>
        </w:rPr>
      </w:pPr>
      <w:r w:rsidRPr="005F0AD3">
        <w:rPr>
          <w:b/>
          <w:sz w:val="26"/>
          <w:szCs w:val="26"/>
          <w:lang w:val="nl-NL"/>
        </w:rPr>
        <w:t>1.</w:t>
      </w:r>
      <w:r w:rsidR="007217D2" w:rsidRPr="005F0AD3">
        <w:rPr>
          <w:b/>
          <w:sz w:val="26"/>
          <w:szCs w:val="26"/>
          <w:lang w:val="nl-NL"/>
        </w:rPr>
        <w:t xml:space="preserve"> </w:t>
      </w:r>
      <w:r w:rsidRPr="005F0AD3">
        <w:rPr>
          <w:b/>
          <w:sz w:val="26"/>
          <w:szCs w:val="26"/>
          <w:lang w:val="nl-NL"/>
        </w:rPr>
        <w:t>Mục đích</w:t>
      </w:r>
      <w:r w:rsidRPr="005F0AD3">
        <w:rPr>
          <w:sz w:val="26"/>
          <w:szCs w:val="26"/>
          <w:lang w:val="nl-NL"/>
        </w:rPr>
        <w:t xml:space="preserve">: Quy định lưu thông tài liệu tại phòng mượn giúp cho việc lưu thông tài liệu được hiệu quả và tạo điều kiện thuận lợi cho độc giả tiếp cận nguồn tài liệu phục vụ cho công tác học tập nghiên cứu giảng dậy tốt hơn và theo đúng quy trình lưu thông tại phòng mượn. </w:t>
      </w:r>
    </w:p>
    <w:p w:rsidR="002758CE" w:rsidRPr="00A96A5B" w:rsidRDefault="002758CE" w:rsidP="005A425F">
      <w:pPr>
        <w:pStyle w:val="ListParagraph"/>
        <w:spacing w:after="0" w:line="480" w:lineRule="auto"/>
        <w:ind w:left="0" w:firstLine="567"/>
        <w:jc w:val="both"/>
        <w:rPr>
          <w:sz w:val="26"/>
          <w:szCs w:val="26"/>
          <w:lang w:val="nl-NL"/>
        </w:rPr>
      </w:pPr>
      <w:r w:rsidRPr="00A96A5B">
        <w:rPr>
          <w:b/>
          <w:sz w:val="26"/>
          <w:szCs w:val="26"/>
          <w:lang w:val="nl-NL"/>
        </w:rPr>
        <w:t>2. Phạm vi</w:t>
      </w:r>
      <w:r w:rsidRPr="00A96A5B">
        <w:rPr>
          <w:sz w:val="26"/>
          <w:szCs w:val="26"/>
          <w:lang w:val="nl-NL"/>
        </w:rPr>
        <w:t>: Tất cả các cán bộ</w:t>
      </w:r>
      <w:r w:rsidR="007217D2" w:rsidRPr="00A96A5B">
        <w:rPr>
          <w:sz w:val="26"/>
          <w:szCs w:val="26"/>
          <w:lang w:val="nl-NL"/>
        </w:rPr>
        <w:t>, giáo viên</w:t>
      </w:r>
      <w:r w:rsidRPr="00A96A5B">
        <w:rPr>
          <w:sz w:val="26"/>
          <w:szCs w:val="26"/>
          <w:lang w:val="nl-NL"/>
        </w:rPr>
        <w:t>, học viên cao học, sinh viên trong toàn trường.</w:t>
      </w:r>
    </w:p>
    <w:p w:rsidR="002758CE" w:rsidRPr="00A96A5B" w:rsidRDefault="002758CE" w:rsidP="005A425F">
      <w:pPr>
        <w:pStyle w:val="ListParagraph"/>
        <w:spacing w:after="0" w:line="480" w:lineRule="auto"/>
        <w:ind w:left="0" w:firstLine="567"/>
        <w:jc w:val="both"/>
        <w:rPr>
          <w:sz w:val="26"/>
          <w:szCs w:val="26"/>
          <w:lang w:val="nl-NL"/>
        </w:rPr>
      </w:pPr>
      <w:r w:rsidRPr="00A96A5B">
        <w:rPr>
          <w:b/>
          <w:sz w:val="26"/>
          <w:szCs w:val="26"/>
          <w:lang w:val="nl-NL"/>
        </w:rPr>
        <w:t>3.Tài liệu tham khảo</w:t>
      </w:r>
      <w:r w:rsidRPr="00A96A5B">
        <w:rPr>
          <w:sz w:val="26"/>
          <w:szCs w:val="26"/>
          <w:lang w:val="nl-NL"/>
        </w:rPr>
        <w:t>: Nội quy Thư viện, Quy định quản lý và sử dụ</w:t>
      </w:r>
      <w:r w:rsidR="00EF7B08" w:rsidRPr="00A96A5B">
        <w:rPr>
          <w:sz w:val="26"/>
          <w:szCs w:val="26"/>
          <w:lang w:val="nl-NL"/>
        </w:rPr>
        <w:t>ng T</w:t>
      </w:r>
      <w:r w:rsidRPr="00A96A5B">
        <w:rPr>
          <w:sz w:val="26"/>
          <w:szCs w:val="26"/>
          <w:lang w:val="nl-NL"/>
        </w:rPr>
        <w:t>hư viện</w:t>
      </w:r>
    </w:p>
    <w:p w:rsidR="002758CE" w:rsidRPr="00A96A5B" w:rsidRDefault="002758CE" w:rsidP="005A425F">
      <w:pPr>
        <w:pStyle w:val="ListParagraph"/>
        <w:spacing w:after="0" w:line="480" w:lineRule="auto"/>
        <w:ind w:left="0" w:firstLine="567"/>
        <w:jc w:val="both"/>
        <w:rPr>
          <w:sz w:val="26"/>
          <w:szCs w:val="26"/>
          <w:lang w:val="nl-NL"/>
        </w:rPr>
      </w:pPr>
      <w:r w:rsidRPr="00A96A5B">
        <w:rPr>
          <w:b/>
          <w:sz w:val="26"/>
          <w:szCs w:val="26"/>
          <w:lang w:val="nl-NL"/>
        </w:rPr>
        <w:t>4. Định nghĩa</w:t>
      </w:r>
      <w:r w:rsidRPr="00A96A5B">
        <w:rPr>
          <w:sz w:val="26"/>
          <w:szCs w:val="26"/>
          <w:lang w:val="nl-NL"/>
        </w:rPr>
        <w:t>: Quy trình lưu thông tài liệu là quá trình mượn trả và gia hạn tài liệu của bạn đọc khi sử dụng tài liệu trong Thư viện.</w:t>
      </w:r>
    </w:p>
    <w:p w:rsidR="002758CE" w:rsidRPr="00A96A5B" w:rsidRDefault="002758CE" w:rsidP="005A425F">
      <w:pPr>
        <w:pStyle w:val="ListParagraph"/>
        <w:spacing w:after="0" w:line="480" w:lineRule="auto"/>
        <w:ind w:left="0" w:firstLine="567"/>
        <w:jc w:val="both"/>
        <w:rPr>
          <w:b/>
          <w:sz w:val="26"/>
          <w:szCs w:val="26"/>
          <w:lang w:val="nl-NL"/>
        </w:rPr>
      </w:pPr>
      <w:r w:rsidRPr="00A96A5B">
        <w:rPr>
          <w:b/>
          <w:sz w:val="26"/>
          <w:szCs w:val="26"/>
          <w:lang w:val="nl-NL"/>
        </w:rPr>
        <w:t>5. Quy trình phòng mượn</w:t>
      </w:r>
    </w:p>
    <w:p w:rsidR="002B2BCB" w:rsidRDefault="002B2BCB" w:rsidP="00CB7500">
      <w:pPr>
        <w:rPr>
          <w:b/>
          <w:sz w:val="36"/>
          <w:szCs w:val="36"/>
          <w:lang w:val="nl-NL"/>
        </w:rPr>
      </w:pPr>
    </w:p>
    <w:p w:rsidR="00CB7500" w:rsidRDefault="00CB7500" w:rsidP="00CB7500">
      <w:pPr>
        <w:rPr>
          <w:b/>
          <w:sz w:val="36"/>
          <w:szCs w:val="36"/>
          <w:lang w:val="nl-NL"/>
        </w:rPr>
      </w:pPr>
    </w:p>
    <w:p w:rsidR="00CB7500" w:rsidRDefault="00CB7500" w:rsidP="00CB7500">
      <w:pPr>
        <w:rPr>
          <w:b/>
          <w:sz w:val="36"/>
          <w:szCs w:val="36"/>
          <w:lang w:val="nl-NL"/>
        </w:rPr>
      </w:pPr>
    </w:p>
    <w:p w:rsidR="00CB7500" w:rsidRDefault="00CB7500" w:rsidP="00CB7500">
      <w:pPr>
        <w:rPr>
          <w:b/>
          <w:sz w:val="36"/>
          <w:szCs w:val="36"/>
          <w:lang w:val="nl-NL"/>
        </w:rPr>
      </w:pPr>
    </w:p>
    <w:p w:rsidR="00CB7500" w:rsidRDefault="00CB7500" w:rsidP="00CB7500">
      <w:pPr>
        <w:rPr>
          <w:b/>
          <w:sz w:val="36"/>
          <w:szCs w:val="36"/>
          <w:lang w:val="nl-NL"/>
        </w:rPr>
      </w:pPr>
    </w:p>
    <w:p w:rsidR="00CB7500" w:rsidRDefault="00CB7500" w:rsidP="00CB7500">
      <w:pPr>
        <w:rPr>
          <w:b/>
          <w:sz w:val="36"/>
          <w:szCs w:val="36"/>
          <w:lang w:val="nl-NL"/>
        </w:rPr>
      </w:pPr>
    </w:p>
    <w:p w:rsidR="00CB7500" w:rsidRDefault="00CB7500" w:rsidP="00CB7500">
      <w:pPr>
        <w:rPr>
          <w:b/>
          <w:sz w:val="36"/>
          <w:szCs w:val="36"/>
          <w:lang w:val="nl-NL"/>
        </w:rPr>
      </w:pPr>
    </w:p>
    <w:p w:rsidR="00CB7500" w:rsidRDefault="00CB7500" w:rsidP="00CB7500">
      <w:pPr>
        <w:rPr>
          <w:b/>
          <w:sz w:val="36"/>
          <w:szCs w:val="36"/>
          <w:lang w:val="nl-NL"/>
        </w:rPr>
      </w:pPr>
    </w:p>
    <w:p w:rsidR="00CB7500" w:rsidRDefault="00CB7500" w:rsidP="00CB7500">
      <w:pPr>
        <w:rPr>
          <w:b/>
          <w:sz w:val="36"/>
          <w:szCs w:val="36"/>
          <w:lang w:val="nl-NL"/>
        </w:rPr>
      </w:pPr>
    </w:p>
    <w:p w:rsidR="00CB7500" w:rsidRDefault="00CB7500" w:rsidP="00CB7500">
      <w:pPr>
        <w:rPr>
          <w:b/>
          <w:sz w:val="36"/>
          <w:szCs w:val="36"/>
          <w:lang w:val="nl-NL"/>
        </w:rPr>
      </w:pPr>
    </w:p>
    <w:p w:rsidR="00FF421A" w:rsidRPr="00A96A5B" w:rsidRDefault="00FF421A" w:rsidP="004670BD">
      <w:pPr>
        <w:pStyle w:val="ListParagraph"/>
        <w:numPr>
          <w:ilvl w:val="0"/>
          <w:numId w:val="10"/>
        </w:numPr>
        <w:spacing w:line="360" w:lineRule="auto"/>
        <w:jc w:val="both"/>
        <w:rPr>
          <w:b/>
          <w:lang w:val="nl-NL"/>
        </w:rPr>
      </w:pPr>
      <w:r w:rsidRPr="00A96A5B">
        <w:rPr>
          <w:b/>
          <w:lang w:val="nl-NL"/>
        </w:rPr>
        <w:lastRenderedPageBreak/>
        <w:t>Quy trình mượ</w:t>
      </w:r>
      <w:r w:rsidR="00286663" w:rsidRPr="00A96A5B">
        <w:rPr>
          <w:b/>
          <w:lang w:val="nl-NL"/>
        </w:rPr>
        <w:t>n tài liệu:</w:t>
      </w:r>
    </w:p>
    <w:tbl>
      <w:tblPr>
        <w:tblStyle w:val="TableGrid"/>
        <w:tblpPr w:leftFromText="180" w:rightFromText="180" w:vertAnchor="text" w:tblpX="108" w:tblpY="1"/>
        <w:tblOverlap w:val="never"/>
        <w:tblW w:w="9907" w:type="dxa"/>
        <w:tblLook w:val="04A0" w:firstRow="1" w:lastRow="0" w:firstColumn="1" w:lastColumn="0" w:noHBand="0" w:noVBand="1"/>
      </w:tblPr>
      <w:tblGrid>
        <w:gridCol w:w="1642"/>
        <w:gridCol w:w="5033"/>
        <w:gridCol w:w="3232"/>
      </w:tblGrid>
      <w:tr w:rsidR="00FB469B" w:rsidRPr="00250DF1" w:rsidTr="001B663E">
        <w:trPr>
          <w:trHeight w:val="143"/>
        </w:trPr>
        <w:tc>
          <w:tcPr>
            <w:tcW w:w="1642" w:type="dxa"/>
          </w:tcPr>
          <w:p w:rsidR="00FB469B" w:rsidRPr="000251C2" w:rsidRDefault="00FB469B" w:rsidP="00723C03">
            <w:pPr>
              <w:pStyle w:val="ListParagraph"/>
              <w:spacing w:line="360" w:lineRule="auto"/>
              <w:ind w:left="0"/>
              <w:jc w:val="center"/>
              <w:rPr>
                <w:b/>
                <w:sz w:val="26"/>
                <w:szCs w:val="26"/>
              </w:rPr>
            </w:pPr>
            <w:r w:rsidRPr="000251C2">
              <w:rPr>
                <w:b/>
                <w:sz w:val="26"/>
                <w:szCs w:val="26"/>
              </w:rPr>
              <w:t>Người thực hiện</w:t>
            </w:r>
          </w:p>
        </w:tc>
        <w:tc>
          <w:tcPr>
            <w:tcW w:w="5033" w:type="dxa"/>
          </w:tcPr>
          <w:p w:rsidR="00FB469B" w:rsidRPr="000251C2" w:rsidRDefault="00FB469B" w:rsidP="00723C03">
            <w:pPr>
              <w:pStyle w:val="ListParagraph"/>
              <w:spacing w:line="360" w:lineRule="auto"/>
              <w:ind w:left="0"/>
              <w:jc w:val="center"/>
              <w:rPr>
                <w:b/>
                <w:sz w:val="26"/>
                <w:szCs w:val="26"/>
              </w:rPr>
            </w:pPr>
            <w:r w:rsidRPr="000251C2">
              <w:rPr>
                <w:b/>
                <w:sz w:val="26"/>
                <w:szCs w:val="26"/>
              </w:rPr>
              <w:t>Mô tả công việc</w:t>
            </w:r>
          </w:p>
        </w:tc>
        <w:tc>
          <w:tcPr>
            <w:tcW w:w="3232" w:type="dxa"/>
          </w:tcPr>
          <w:p w:rsidR="00FB469B" w:rsidRPr="000251C2" w:rsidRDefault="00FB469B" w:rsidP="00723C03">
            <w:pPr>
              <w:pStyle w:val="ListParagraph"/>
              <w:spacing w:line="360" w:lineRule="auto"/>
              <w:ind w:left="0"/>
              <w:jc w:val="center"/>
              <w:rPr>
                <w:b/>
                <w:sz w:val="26"/>
                <w:szCs w:val="26"/>
              </w:rPr>
            </w:pPr>
            <w:r w:rsidRPr="000251C2">
              <w:rPr>
                <w:b/>
                <w:sz w:val="26"/>
                <w:szCs w:val="26"/>
              </w:rPr>
              <w:t>Cách thực hiện</w:t>
            </w:r>
          </w:p>
        </w:tc>
      </w:tr>
      <w:tr w:rsidR="00FB469B" w:rsidRPr="00250DF1" w:rsidTr="001B663E">
        <w:trPr>
          <w:trHeight w:val="3897"/>
        </w:trPr>
        <w:tc>
          <w:tcPr>
            <w:tcW w:w="1642" w:type="dxa"/>
          </w:tcPr>
          <w:p w:rsidR="00FB469B" w:rsidRPr="00553503" w:rsidRDefault="00C63EDD" w:rsidP="00723C03">
            <w:pPr>
              <w:pStyle w:val="ListParagraph"/>
              <w:tabs>
                <w:tab w:val="left" w:pos="1320"/>
              </w:tabs>
              <w:spacing w:line="360" w:lineRule="auto"/>
              <w:ind w:left="0"/>
              <w:jc w:val="both"/>
              <w:rPr>
                <w:sz w:val="24"/>
                <w:szCs w:val="24"/>
              </w:rPr>
            </w:pPr>
            <w:r>
              <w:rPr>
                <w:noProof/>
                <w:sz w:val="24"/>
                <w:szCs w:val="24"/>
              </w:rPr>
              <mc:AlternateContent>
                <mc:Choice Requires="wpg">
                  <w:drawing>
                    <wp:anchor distT="0" distB="0" distL="114300" distR="114300" simplePos="0" relativeHeight="251992064" behindDoc="0" locked="0" layoutInCell="1" allowOverlap="1">
                      <wp:simplePos x="0" y="0"/>
                      <wp:positionH relativeFrom="column">
                        <wp:posOffset>5715</wp:posOffset>
                      </wp:positionH>
                      <wp:positionV relativeFrom="paragraph">
                        <wp:posOffset>168910</wp:posOffset>
                      </wp:positionV>
                      <wp:extent cx="4123690" cy="2258695"/>
                      <wp:effectExtent l="34290" t="6985" r="23495" b="20320"/>
                      <wp:wrapNone/>
                      <wp:docPr id="84"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3690" cy="2258695"/>
                                <a:chOff x="1817" y="3194"/>
                                <a:chExt cx="6494" cy="3557"/>
                              </a:xfrm>
                            </wpg:grpSpPr>
                            <wps:wsp>
                              <wps:cNvPr id="85" name="AutoShape 38"/>
                              <wps:cNvSpPr>
                                <a:spLocks noChangeArrowheads="1"/>
                              </wps:cNvSpPr>
                              <wps:spPr bwMode="auto">
                                <a:xfrm>
                                  <a:off x="3346" y="3687"/>
                                  <a:ext cx="2070" cy="750"/>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933376" w:rsidRDefault="00933376">
                                    <w:r>
                                      <w:t xml:space="preserve">Trình thẻ </w:t>
                                    </w:r>
                                  </w:p>
                                </w:txbxContent>
                              </wps:txbx>
                              <wps:bodyPr rot="0" vert="horz" wrap="square" lIns="91440" tIns="45720" rIns="91440" bIns="45720" anchor="t" anchorCtr="0" upright="1">
                                <a:noAutofit/>
                              </wps:bodyPr>
                            </wps:wsp>
                            <wps:wsp>
                              <wps:cNvPr id="86" name="AutoShape 39"/>
                              <wps:cNvSpPr>
                                <a:spLocks noChangeArrowheads="1"/>
                              </wps:cNvSpPr>
                              <wps:spPr bwMode="auto">
                                <a:xfrm>
                                  <a:off x="5716" y="3687"/>
                                  <a:ext cx="2475" cy="903"/>
                                </a:xfrm>
                                <a:prstGeom prst="roundRect">
                                  <a:avLst>
                                    <a:gd name="adj" fmla="val 16667"/>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rsidR="00933376" w:rsidRPr="00933376" w:rsidRDefault="00FB7410">
                                    <w:pPr>
                                      <w:rPr>
                                        <w:sz w:val="26"/>
                                        <w:szCs w:val="26"/>
                                      </w:rPr>
                                    </w:pPr>
                                    <w:r>
                                      <w:rPr>
                                        <w:sz w:val="26"/>
                                        <w:szCs w:val="26"/>
                                      </w:rPr>
                                      <w:t>Nhận,v</w:t>
                                    </w:r>
                                    <w:r w:rsidR="00134CA8">
                                      <w:rPr>
                                        <w:sz w:val="26"/>
                                        <w:szCs w:val="26"/>
                                      </w:rPr>
                                      <w:t>iết</w:t>
                                    </w:r>
                                    <w:r w:rsidR="00933376" w:rsidRPr="00933376">
                                      <w:rPr>
                                        <w:sz w:val="26"/>
                                        <w:szCs w:val="26"/>
                                      </w:rPr>
                                      <w:t xml:space="preserve"> phiếu yêu cầu </w:t>
                                    </w:r>
                                  </w:p>
                                </w:txbxContent>
                              </wps:txbx>
                              <wps:bodyPr rot="0" vert="horz" wrap="square" lIns="91440" tIns="45720" rIns="91440" bIns="45720" anchor="t" anchorCtr="0" upright="1">
                                <a:noAutofit/>
                              </wps:bodyPr>
                            </wps:wsp>
                            <wps:wsp>
                              <wps:cNvPr id="87" name="AutoShape 43"/>
                              <wps:cNvCnPr>
                                <a:cxnSpLocks noChangeShapeType="1"/>
                              </wps:cNvCnPr>
                              <wps:spPr bwMode="auto">
                                <a:xfrm>
                                  <a:off x="6481" y="4437"/>
                                  <a:ext cx="0" cy="3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8" name="Rectangle 51"/>
                              <wps:cNvSpPr>
                                <a:spLocks noChangeArrowheads="1"/>
                              </wps:cNvSpPr>
                              <wps:spPr bwMode="auto">
                                <a:xfrm>
                                  <a:off x="1817" y="3687"/>
                                  <a:ext cx="1316" cy="675"/>
                                </a:xfrm>
                                <a:prstGeom prst="rect">
                                  <a:avLst/>
                                </a:prstGeom>
                                <a:solidFill>
                                  <a:schemeClr val="lt1">
                                    <a:lumMod val="100000"/>
                                    <a:lumOff val="0"/>
                                  </a:schemeClr>
                                </a:solidFill>
                                <a:ln w="63500" cmpd="thickThin">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53503" w:rsidRPr="006022B1" w:rsidRDefault="00553503">
                                    <w:pPr>
                                      <w:rPr>
                                        <w:b/>
                                      </w:rPr>
                                    </w:pPr>
                                    <w:r w:rsidRPr="006022B1">
                                      <w:rPr>
                                        <w:b/>
                                        <w:sz w:val="24"/>
                                        <w:szCs w:val="24"/>
                                      </w:rPr>
                                      <w:t>Độc giả</w:t>
                                    </w:r>
                                  </w:p>
                                </w:txbxContent>
                              </wps:txbx>
                              <wps:bodyPr rot="0" vert="horz" wrap="square" lIns="91440" tIns="45720" rIns="91440" bIns="45720" anchor="t" anchorCtr="0" upright="1">
                                <a:noAutofit/>
                              </wps:bodyPr>
                            </wps:wsp>
                            <wps:wsp>
                              <wps:cNvPr id="89" name="AutoShape 52"/>
                              <wps:cNvCnPr>
                                <a:cxnSpLocks noChangeShapeType="1"/>
                              </wps:cNvCnPr>
                              <wps:spPr bwMode="auto">
                                <a:xfrm>
                                  <a:off x="7396" y="3432"/>
                                  <a:ext cx="0" cy="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AutoShape 53"/>
                              <wps:cNvCnPr>
                                <a:cxnSpLocks noChangeShapeType="1"/>
                              </wps:cNvCnPr>
                              <wps:spPr bwMode="auto">
                                <a:xfrm>
                                  <a:off x="4396" y="3431"/>
                                  <a:ext cx="300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AutoShape 54"/>
                              <wps:cNvCnPr>
                                <a:cxnSpLocks noChangeShapeType="1"/>
                              </wps:cNvCnPr>
                              <wps:spPr bwMode="auto">
                                <a:xfrm>
                                  <a:off x="4396" y="3432"/>
                                  <a:ext cx="0" cy="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AutoShape 55"/>
                              <wps:cNvCnPr>
                                <a:cxnSpLocks noChangeShapeType="1"/>
                              </wps:cNvCnPr>
                              <wps:spPr bwMode="auto">
                                <a:xfrm>
                                  <a:off x="2413" y="3194"/>
                                  <a:ext cx="360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AutoShape 56"/>
                              <wps:cNvCnPr>
                                <a:cxnSpLocks noChangeShapeType="1"/>
                              </wps:cNvCnPr>
                              <wps:spPr bwMode="auto">
                                <a:xfrm>
                                  <a:off x="6020" y="3194"/>
                                  <a:ext cx="0" cy="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AutoShape 64"/>
                              <wps:cNvCnPr>
                                <a:cxnSpLocks noChangeShapeType="1"/>
                              </wps:cNvCnPr>
                              <wps:spPr bwMode="auto">
                                <a:xfrm>
                                  <a:off x="2414" y="3194"/>
                                  <a:ext cx="0" cy="41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Rectangle 1"/>
                              <wps:cNvSpPr>
                                <a:spLocks noChangeArrowheads="1"/>
                              </wps:cNvSpPr>
                              <wps:spPr bwMode="auto">
                                <a:xfrm>
                                  <a:off x="3480" y="4797"/>
                                  <a:ext cx="4831" cy="1954"/>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F1C37" w:rsidRPr="002F1C37" w:rsidRDefault="002F1C37" w:rsidP="002F1C37">
                                    <w:pPr>
                                      <w:spacing w:after="120" w:line="240" w:lineRule="auto"/>
                                      <w:jc w:val="center"/>
                                      <w:rPr>
                                        <w:b/>
                                        <w:sz w:val="20"/>
                                        <w:szCs w:val="20"/>
                                      </w:rPr>
                                    </w:pPr>
                                    <w:r w:rsidRPr="002F1C37">
                                      <w:rPr>
                                        <w:b/>
                                        <w:sz w:val="20"/>
                                        <w:szCs w:val="20"/>
                                      </w:rPr>
                                      <w:t>PHIẾU YÊU CẦU</w:t>
                                    </w:r>
                                  </w:p>
                                  <w:p w:rsidR="002F1C37" w:rsidRPr="00A5321C" w:rsidRDefault="002F1C37" w:rsidP="002F1C37">
                                    <w:pPr>
                                      <w:spacing w:after="0" w:line="240" w:lineRule="auto"/>
                                      <w:rPr>
                                        <w:sz w:val="20"/>
                                        <w:szCs w:val="20"/>
                                      </w:rPr>
                                    </w:pPr>
                                    <w:r w:rsidRPr="002F1C37">
                                      <w:rPr>
                                        <w:b/>
                                        <w:sz w:val="20"/>
                                        <w:szCs w:val="20"/>
                                      </w:rPr>
                                      <w:t>Họ và tên</w:t>
                                    </w:r>
                                    <w:r w:rsidRPr="002F1C37">
                                      <w:rPr>
                                        <w:sz w:val="20"/>
                                        <w:szCs w:val="20"/>
                                      </w:rPr>
                                      <w:t xml:space="preserve">: </w:t>
                                    </w:r>
                                    <w:r>
                                      <w:rPr>
                                        <w:sz w:val="20"/>
                                        <w:szCs w:val="20"/>
                                      </w:rPr>
                                      <w:t xml:space="preserve">Lê </w:t>
                                    </w:r>
                                    <w:r w:rsidRPr="00A5321C">
                                      <w:rPr>
                                        <w:sz w:val="20"/>
                                        <w:szCs w:val="20"/>
                                      </w:rPr>
                                      <w:t>Quang Lâm</w:t>
                                    </w:r>
                                  </w:p>
                                  <w:p w:rsidR="002F1C37" w:rsidRPr="00A5321C" w:rsidRDefault="002F1C37" w:rsidP="002F1C37">
                                    <w:pPr>
                                      <w:spacing w:after="0" w:line="240" w:lineRule="auto"/>
                                      <w:rPr>
                                        <w:b/>
                                        <w:sz w:val="20"/>
                                        <w:szCs w:val="20"/>
                                      </w:rPr>
                                    </w:pPr>
                                    <w:r w:rsidRPr="00A5321C">
                                      <w:rPr>
                                        <w:b/>
                                        <w:sz w:val="20"/>
                                        <w:szCs w:val="20"/>
                                      </w:rPr>
                                      <w:t>Lớp: DTE 13534010116</w:t>
                                    </w:r>
                                  </w:p>
                                  <w:p w:rsidR="002F1C37" w:rsidRPr="00A5321C" w:rsidRDefault="002F1C37" w:rsidP="002F1C37">
                                    <w:pPr>
                                      <w:spacing w:after="0" w:line="240" w:lineRule="auto"/>
                                      <w:rPr>
                                        <w:sz w:val="20"/>
                                        <w:szCs w:val="20"/>
                                      </w:rPr>
                                    </w:pPr>
                                    <w:r w:rsidRPr="00A5321C">
                                      <w:rPr>
                                        <w:b/>
                                        <w:sz w:val="20"/>
                                        <w:szCs w:val="20"/>
                                      </w:rPr>
                                      <w:t xml:space="preserve"> Tên sách, tác</w:t>
                                    </w:r>
                                    <w:r w:rsidR="004861AA">
                                      <w:rPr>
                                        <w:b/>
                                        <w:sz w:val="20"/>
                                        <w:szCs w:val="20"/>
                                      </w:rPr>
                                      <w:t xml:space="preserve"> giả</w:t>
                                    </w:r>
                                    <w:r w:rsidRPr="00A5321C">
                                      <w:rPr>
                                        <w:b/>
                                        <w:sz w:val="20"/>
                                        <w:szCs w:val="20"/>
                                      </w:rPr>
                                      <w:t>, nhà xuất bản</w:t>
                                    </w:r>
                                    <w:r w:rsidRPr="00A5321C">
                                      <w:rPr>
                                        <w:sz w:val="20"/>
                                        <w:szCs w:val="20"/>
                                      </w:rPr>
                                      <w:t>:…………………</w:t>
                                    </w:r>
                                  </w:p>
                                  <w:p w:rsidR="002F1C37" w:rsidRDefault="00A5321C" w:rsidP="00A5321C">
                                    <w:pPr>
                                      <w:pStyle w:val="ListParagraph"/>
                                      <w:numPr>
                                        <w:ilvl w:val="0"/>
                                        <w:numId w:val="9"/>
                                      </w:numPr>
                                      <w:spacing w:after="0" w:line="240" w:lineRule="auto"/>
                                      <w:rPr>
                                        <w:sz w:val="20"/>
                                        <w:szCs w:val="20"/>
                                      </w:rPr>
                                    </w:pPr>
                                    <w:r w:rsidRPr="00A5321C">
                                      <w:rPr>
                                        <w:sz w:val="20"/>
                                        <w:szCs w:val="20"/>
                                      </w:rPr>
                                      <w:t>GT Nguy</w:t>
                                    </w:r>
                                    <w:r>
                                      <w:rPr>
                                        <w:sz w:val="20"/>
                                        <w:szCs w:val="20"/>
                                      </w:rPr>
                                      <w:t xml:space="preserve">ên lý Thống kê </w:t>
                                    </w:r>
                                  </w:p>
                                  <w:p w:rsidR="00A5321C" w:rsidRDefault="00FC5C56" w:rsidP="00A5321C">
                                    <w:pPr>
                                      <w:pStyle w:val="ListParagraph"/>
                                      <w:numPr>
                                        <w:ilvl w:val="0"/>
                                        <w:numId w:val="9"/>
                                      </w:numPr>
                                      <w:spacing w:after="0" w:line="240" w:lineRule="auto"/>
                                      <w:rPr>
                                        <w:sz w:val="20"/>
                                        <w:szCs w:val="20"/>
                                      </w:rPr>
                                    </w:pPr>
                                    <w:r>
                                      <w:rPr>
                                        <w:sz w:val="20"/>
                                        <w:szCs w:val="20"/>
                                      </w:rPr>
                                      <w:t xml:space="preserve">Toán cao cấp </w:t>
                                    </w:r>
                                  </w:p>
                                  <w:p w:rsidR="00FC5C56" w:rsidRPr="00A5321C" w:rsidRDefault="00FC5C56" w:rsidP="00A5321C">
                                    <w:pPr>
                                      <w:pStyle w:val="ListParagraph"/>
                                      <w:numPr>
                                        <w:ilvl w:val="0"/>
                                        <w:numId w:val="9"/>
                                      </w:numPr>
                                      <w:spacing w:after="0" w:line="240" w:lineRule="auto"/>
                                      <w:rPr>
                                        <w:sz w:val="20"/>
                                        <w:szCs w:val="20"/>
                                      </w:rPr>
                                    </w:pPr>
                                    <w:r>
                                      <w:rPr>
                                        <w:sz w:val="20"/>
                                        <w:szCs w:val="20"/>
                                      </w:rPr>
                                      <w:t>GT Quản trị nhân lực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8" o:spid="_x0000_s1043" style="position:absolute;left:0;text-align:left;margin-left:.45pt;margin-top:13.3pt;width:324.7pt;height:177.85pt;z-index:251992064" coordorigin="1817,3194" coordsize="6494,3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grJvwYAAGopAAAOAAAAZHJzL2Uyb0RvYy54bWzsWm1v2zYQ/j5g/4HQd9eWRL0ZdYrUdooB&#10;7VasHfaZkWRLqyRqFB07G/bfdzyKsmzHddqgRrO5BRyJpMjj8e655056+WpTFuQuFU3Oq4llvxhZ&#10;JK1inuTVcmL99vFmEFqkkaxKWMGrdGLdp4316urHH16u63Hq8IwXSSoITFI143U9sTIp6/Fw2MRZ&#10;WrLmBa/TCjoXXJRMwq1YDhPB1jB7WQyd0cgfrrlIasHjtGmgdaY7rSucf7FIY/nLYtGkkhQTC2ST&#10;+Cvw91b9Dq9esvFSsDrL41YM9hVSlCyvYNFuqhmTjKxEfjBVmceCN3whX8S8HPLFIo9T3APsxh7t&#10;7eaN4Ksa97Icr5d1pyZQ7Z6evnra+Oe794LkycQKqUUqVsIZ4bLEDkOlnXW9HMOgN6L+UL8Xeotw&#10;+ZbHnxroHu73q/ulHkxu1+94AhOyleSonc1ClGoK2DfZ4CHcd4eQbiSJoZHajutHcFYx9DmOF/qR&#10;p48pzuAs1XN2aAcWgW7Xjqjpm7fP+xTa8GHX8wLVO2RjvTAK2wqndgYm12y12jxNqx8yVqd4WI1S&#10;mNGqZ7R6DUrAMcRtFYvjjFYbrVJS8WnGqmV6LQRfZylLQCwbd6HkhYn1A+qmgQM5qWPXpb7WlR+i&#10;NtjYaNoZBa2aAw89oVMUG9eikW9SXhJ1MbHAEKvkV/AmPEZ297aRaApJazIs+cMii7IA37ljBbF9&#10;3zeqbwfD3GbO1k+Sm7woiODy91xmqBllC9jZmPkbUnNQgG5GUEinhSCwxsQqpI2ji1UJZqbb7JH6&#10;p00C2pW94FizvW4KtIplo1fTi7TPqqZumH6axXFaSe9gNfrwYr5phj13M3ULQuPS7K/IKwKHPbE8&#10;nApOo4lZkYI36iNHPEE9KamKiqyhxwlghyglL/Kus1vo8yJ3ssF0Pf10OzkQuekvgmaAkKksc14l&#10;eC1ZXuhreLqolGgpQm97inwlU/EhS9YkyZUxOaEbQVhIcsBhNxz5owi8mRVLCCCxFNaDJvHI7XlG&#10;9bvbay2CFXXGtH66gQcb7qTFE+ttBNBD+5yGDrm53SBwAhaBGlTnLU/uwSXBpJXJqrAIFxkXf1lk&#10;DSFmYjV/rphILVL8VIFVRzalMEziDfUCB25Ev+e238OqGKaaWBJ0hZdTqePYqhb5MoOVtDtUXCHN&#10;IpcK+bZStTcAeOdCPoAdHU96yBcZVXVABi7yjZDPC+yjyEcDwGUVYKKRi+BqQsQWpS7IBxirkc9/&#10;fsh3KPJ/CvkOt9cB2jmRryMyF+Trcz4IZ/vIRxFmFBwD8k0rzaTjTdUy6Y72IQ/6eF8Da95hffoR&#10;E4FOsj6fhjayPkrdPdYHQUYBn+sbTmRIuaFnLfA1UjAVV6a8qoD4caHDC9I5FVq2SKkCfsUVm0M6&#10;oGlK5DmaMO0QiEYsbzsCp2K1JmsqCH+WZxCJKpEiB7pUQAQFIlSmCUTSFFiDusKlWybyqNFbrrKR&#10;LVFRxBiTtr+jUTQP5yEdUMefD+hoNhtc30zpwL+xA2/mzqbTmf2PQkWbjrM8SdIKyazOY6HxcalE&#10;m8rq1K9LITtVDndn13xkA8QbRAdRUeg9UqL90ET+MwZ74HPa5FWSgGdEPDTg1uS/dZqzTQkP0hzb&#10;VTxA2bwPUV+b7hGbFzsZjh5q3OIU4356OrLjAtqLfBdwHYQv6wSYH9QoPn3M2krDzuhH0uMvS492&#10;VihzIPGkyEuoFHR+y8aPzQPQPY3R6hRUe9r1jTcKqBsOgsBzB9Sdjwavw5vp4HoKSWQwfz19Pd/z&#10;tDnmFo2p1jzN2Xr8HsoSe4mK60UOwCgmKirrUmh1MlHpI1zoq/+tzXWzawfeZkg9P2/3Zlzc/H3I&#10;1bf5R0eqL1G4H4UjA0nb/MNz1FmcLQoHbtRmINTFlbe1lzYKO94JRPquojA68SXGYpavgoMypPPF&#10;WFUT3aeV3nlpJe0ZNEb3rUG7CI4qyprS1ZEY+91atDrRrn514YRf8J4CkxZgwy2wtqXvCELngb1i&#10;uf5sANy31wsA65r9Jck5/eLtiEE7Dxg0xu+zGbRDbXfvzZc6T/XeDBJ6qDsoAH5OiX2fUlwAuPfm&#10;+4ve6B6xVzCVAwDGbORs9uqP1EsNVW7q3tQae70w4EuV6eiXD0cMuvtEYZvS+edlFADAIMTnDJra&#10;WBUHKnkhwP/voih8t3JQFD1nTdSloQZfGsAbdoy0Bnxp6AI7x2wt8tCDjtvrd1cUdaEGf/oLiOTT&#10;Uz8PudQ/n0X9ExgG2LaiNM+l/gmFI/ygDwsO7ceH6ovB/j2Wl7afSF79CwAA//8DAFBLAwQUAAYA&#10;CAAAACEA/WhP6t4AAAAHAQAADwAAAGRycy9kb3ducmV2LnhtbEyOTUvDQBRF94L/YXiCOzv5oKHG&#10;vJRS1FURbAVx95p5TUIzMyEzTdJ/77iyy8u9nHuK9aw7MfLgWmsQ4kUEgk1lVWtqhK/D29MKhPNk&#10;FHXWMMKVHazL+7uCcmUn88nj3tciQIzLCaHxvs+ldFXDmtzC9mxCd7KDJh/iUEs10BTgupNJFGVS&#10;U2vCQ0M9bxuuzvuLRnifaNqk8eu4O5+215/D8uN7FzPi48O8eQHhefb/Y/jTD+pQBqejvRjlRIfw&#10;HHYISZaBCG22jFIQR4R0laQgy0Le+pe/AAAA//8DAFBLAQItABQABgAIAAAAIQC2gziS/gAAAOEB&#10;AAATAAAAAAAAAAAAAAAAAAAAAABbQ29udGVudF9UeXBlc10ueG1sUEsBAi0AFAAGAAgAAAAhADj9&#10;If/WAAAAlAEAAAsAAAAAAAAAAAAAAAAALwEAAF9yZWxzLy5yZWxzUEsBAi0AFAAGAAgAAAAhAOIO&#10;Csm/BgAAaikAAA4AAAAAAAAAAAAAAAAALgIAAGRycy9lMm9Eb2MueG1sUEsBAi0AFAAGAAgAAAAh&#10;AP1oT+reAAAABwEAAA8AAAAAAAAAAAAAAAAAGQkAAGRycy9kb3ducmV2LnhtbFBLBQYAAAAABAAE&#10;APMAAAAkCgAAAAA=&#10;">
                      <v:roundrect id="AutoShape 38" o:spid="_x0000_s1044" style="position:absolute;left:3346;top:3687;width:2070;height:7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J6RsIA&#10;AADbAAAADwAAAGRycy9kb3ducmV2LnhtbESPT2vCQBTE7wW/w/IEb3WjYAnRVTRa8Nq0VI+P7Msf&#10;kn0bstskfnu3UOhxmJnfMLvDZFoxUO9qywpWywgEcW51zaWCr8/31xiE88gaW8uk4EEODvvZyw4T&#10;bUf+oCHzpQgQdgkqqLzvEildXpFBt7QdcfAK2xv0Qfal1D2OAW5auY6iN2mw5rBQYUdpRXmT/RgF&#10;RbEp6ks7nr9NcxlOeL8NqWGlFvPpuAXhafL/4b/2VSuIN/D7JfwA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MnpGwgAAANsAAAAPAAAAAAAAAAAAAAAAAJgCAABkcnMvZG93&#10;bnJldi54bWxQSwUGAAAAAAQABAD1AAAAhwMAAAAA&#10;" fillcolor="white [3201]" strokecolor="#92cddc [1944]" strokeweight="1pt">
                        <v:fill color2="#b6dde8 [1304]" focus="100%" type="gradient"/>
                        <v:shadow on="t" color="#205867 [1608]" opacity=".5" offset="1pt"/>
                        <v:textbox>
                          <w:txbxContent>
                            <w:p w:rsidR="00933376" w:rsidRDefault="00933376">
                              <w:r>
                                <w:t xml:space="preserve">Trình thẻ </w:t>
                              </w:r>
                            </w:p>
                          </w:txbxContent>
                        </v:textbox>
                      </v:roundrect>
                      <v:roundrect id="AutoShape 39" o:spid="_x0000_s1045" style="position:absolute;left:5716;top:3687;width:2475;height:90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m6lcMA&#10;AADbAAAADwAAAGRycy9kb3ducmV2LnhtbESP3YrCMBSE7wXfIRzBO00VLN1qFFEEwWXBruLtoTn9&#10;weakNFG7b79ZWPBymJlvmNWmN414Uudqywpm0wgEcW51zaWCy/dhkoBwHlljY5kU/JCDzXo4WGGq&#10;7YvP9Mx8KQKEXYoKKu/bVEqXV2TQTW1LHLzCdgZ9kF0pdYevADeNnEdRLA3WHBYqbGlXUX7PHkbB&#10;Z1ksbrd9YY9f1/jEH3GyuMtcqfGo3y5BeOr9O/zfPmoFSQx/X8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m6lcMAAADbAAAADwAAAAAAAAAAAAAAAACYAgAAZHJzL2Rv&#10;d25yZXYueG1sUEsFBgAAAAAEAAQA9QAAAIgDAAAAAA==&#10;" fillcolor="white [3201]" strokecolor="#fabf8f [1945]" strokeweight="1pt">
                        <v:fill color2="#fbd4b4 [1305]" focus="100%" type="gradient"/>
                        <v:shadow on="t" color="#974706 [1609]" opacity=".5" offset="1pt"/>
                        <v:textbox>
                          <w:txbxContent>
                            <w:p w:rsidR="00933376" w:rsidRPr="00933376" w:rsidRDefault="00FB7410">
                              <w:pPr>
                                <w:rPr>
                                  <w:sz w:val="26"/>
                                  <w:szCs w:val="26"/>
                                </w:rPr>
                              </w:pPr>
                              <w:r>
                                <w:rPr>
                                  <w:sz w:val="26"/>
                                  <w:szCs w:val="26"/>
                                </w:rPr>
                                <w:t>Nhận,v</w:t>
                              </w:r>
                              <w:r w:rsidR="00134CA8">
                                <w:rPr>
                                  <w:sz w:val="26"/>
                                  <w:szCs w:val="26"/>
                                </w:rPr>
                                <w:t>iết</w:t>
                              </w:r>
                              <w:r w:rsidR="00933376" w:rsidRPr="00933376">
                                <w:rPr>
                                  <w:sz w:val="26"/>
                                  <w:szCs w:val="26"/>
                                </w:rPr>
                                <w:t xml:space="preserve"> phiếu yêu cầu </w:t>
                              </w:r>
                            </w:p>
                          </w:txbxContent>
                        </v:textbox>
                      </v:roundrect>
                      <v:shape id="AutoShape 43" o:spid="_x0000_s1046" type="#_x0000_t32" style="position:absolute;left:6481;top:4437;width:0;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x6NsQAAADbAAAADwAAAGRycy9kb3ducmV2LnhtbESP3YrCMBSE74V9h3AWvNNUwR+6RpFl&#10;RUFUrNv7Q3Nsi81JaaJWn36zIHg5zMw3zGzRmkrcqHGlZQWDfgSCOLO65FzB72nVm4JwHlljZZkU&#10;PMjBYv7RmWGs7Z2PdEt8LgKEXYwKCu/rWEqXFWTQ9W1NHLyzbQz6IJtc6gbvAW4qOYyisTRYclgo&#10;sKbvgrJLcjUKnrs1nXZ4fh5+knS/Ha0Ho32aKtX9bJdfIDy1/h1+tTdawXQC/1/CD5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bHo2xAAAANsAAAAPAAAAAAAAAAAA&#10;AAAAAKECAABkcnMvZG93bnJldi54bWxQSwUGAAAAAAQABAD5AAAAkgMAAAAA&#10;">
                        <v:stroke startarrow="block" endarrow="block"/>
                      </v:shape>
                      <v:rect id="Rectangle 51" o:spid="_x0000_s1047" style="position:absolute;left:1817;top:3687;width:1316;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bDLcAA&#10;AADbAAAADwAAAGRycy9kb3ducmV2LnhtbERPy4rCMBTdC/5DuII7TXUhUo0yCoIoCD5wtneaa1un&#10;ualJ1PbvJ4sBl4fzni8bU4kXOV9aVjAaJiCIM6tLzhVczpvBFIQPyBory6SgJQ/LRbczx1TbNx/p&#10;dQq5iCHsU1RQhFCnUvqsIIN+aGviyN2sMxgidLnUDt8x3FRynCQTabDk2FBgTeuCst/T0yi4sjy0&#10;7tH+lN/VbXyhzX21392V6vearxmIQE34iP/dW61gGsfGL/EHyM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7bDLcAAAADbAAAADwAAAAAAAAAAAAAAAACYAgAAZHJzL2Rvd25y&#10;ZXYueG1sUEsFBgAAAAAEAAQA9QAAAIUDAAAAAA==&#10;" fillcolor="white [3201]" strokecolor="#4bacc6 [3208]" strokeweight="5pt">
                        <v:stroke linestyle="thickThin"/>
                        <v:shadow color="#868686"/>
                        <v:textbox>
                          <w:txbxContent>
                            <w:p w:rsidR="00553503" w:rsidRPr="006022B1" w:rsidRDefault="00553503">
                              <w:pPr>
                                <w:rPr>
                                  <w:b/>
                                </w:rPr>
                              </w:pPr>
                              <w:r w:rsidRPr="006022B1">
                                <w:rPr>
                                  <w:b/>
                                  <w:sz w:val="24"/>
                                  <w:szCs w:val="24"/>
                                </w:rPr>
                                <w:t>Độc giả</w:t>
                              </w:r>
                            </w:p>
                          </w:txbxContent>
                        </v:textbox>
                      </v:rect>
                      <v:shape id="AutoShape 52" o:spid="_x0000_s1048" type="#_x0000_t32" style="position:absolute;left:7396;top:3432;width:0;height:2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HUY8UAAADbAAAADwAAAGRycy9kb3ducmV2LnhtbESPQWvCQBSE74X+h+UVems28SAmdQ2l&#10;UBGLB7WEentkn0lo9m3YXTX6691CocdhZr5h5uVoenEm5zvLCrIkBUFcW91xo+Br//EyA+EDssbe&#10;Mim4kody8fgwx0LbC2/pvAuNiBD2BSpoQxgKKX3dkkGf2IE4ekfrDIYoXSO1w0uEm15O0nQqDXYc&#10;F1oc6L2l+md3Mgq+P/NTda02tK6yfH1AZ/xtv1Tq+Wl8ewURaAz/4b/2SiuY5fD7Jf4A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HUY8UAAADbAAAADwAAAAAAAAAA&#10;AAAAAAChAgAAZHJzL2Rvd25yZXYueG1sUEsFBgAAAAAEAAQA+QAAAJMDAAAAAA==&#10;">
                        <v:stroke endarrow="block"/>
                      </v:shape>
                      <v:shape id="AutoShape 53" o:spid="_x0000_s1049" type="#_x0000_t32" style="position:absolute;left:4396;top:3431;width:300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qJ58EAAADbAAAADwAAAGRycy9kb3ducmV2LnhtbERPTWsCMRC9C/0PYQpeRLMKFrs1yioI&#10;WvCg1vt0M92EbibrJur675tDwePjfc+XnavFjdpgPSsYjzIQxKXXlisFX6fNcAYiRGSNtWdS8KAA&#10;y8VLb4659nc+0O0YK5FCOOSowMTY5FKG0pDDMPINceJ+fOswJthWUrd4T+GulpMse5MOLacGgw2t&#10;DZW/x6tTsN+NV8W3sbvPw8Xup5uivlaDs1L91674ABGpi0/xv3urFbyn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2onnwQAAANsAAAAPAAAAAAAAAAAAAAAA&#10;AKECAABkcnMvZG93bnJldi54bWxQSwUGAAAAAAQABAD5AAAAjwMAAAAA&#10;"/>
                      <v:shape id="AutoShape 54" o:spid="_x0000_s1050" type="#_x0000_t32" style="position:absolute;left:4396;top:3432;width:0;height:2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5OuMQAAADbAAAADwAAAGRycy9kb3ducmV2LnhtbESPQWvCQBSE74L/YXmCN93EgzTRVUqh&#10;RSw9qCXU2yP7TILZt2F31dhf7xYKHoeZ+YZZrnvTiis531hWkE4TEMSl1Q1XCr4P75MXED4ga2wt&#10;k4I7eVivhoMl5treeEfXfahEhLDPUUEdQpdL6cuaDPqp7Yijd7LOYIjSVVI7vEW4aeUsSebSYMNx&#10;ocaO3moqz/uLUfDzmV2Ke/FF2yLNtkd0xv8ePpQaj/rXBYhAfXiG/9sbrSBL4e9L/AF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nk64xAAAANsAAAAPAAAAAAAAAAAA&#10;AAAAAKECAABkcnMvZG93bnJldi54bWxQSwUGAAAAAAQABAD5AAAAkgMAAAAA&#10;">
                        <v:stroke endarrow="block"/>
                      </v:shape>
                      <v:shape id="AutoShape 55" o:spid="_x0000_s1051" type="#_x0000_t32" style="position:absolute;left:2413;top:3194;width:36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SyC8QAAADbAAAADwAAAGRycy9kb3ducmV2LnhtbESPQWsCMRSE74L/ITzBi9SsgtJujbIV&#10;BC140Lb3181zE9y8bDdRt/++KQgeh5n5hlmsOleLK7XBelYwGWcgiEuvLVcKPj82T88gQkTWWHsm&#10;Bb8UYLXs9xaYa3/jA12PsRIJwiFHBSbGJpcylIYchrFviJN38q3DmGRbSd3iLcFdLadZNpcOLacF&#10;gw2tDZXn48Up2O8mb8W3sbv3w4/dzzZFfalGX0oNB13xCiJSFx/he3urFbxM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RLILxAAAANsAAAAPAAAAAAAAAAAA&#10;AAAAAKECAABkcnMvZG93bnJldi54bWxQSwUGAAAAAAQABAD5AAAAkgMAAAAA&#10;"/>
                      <v:shape id="AutoShape 56" o:spid="_x0000_s1052" type="#_x0000_t32" style="position:absolute;left:6020;top:3194;width:0;height:2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B1VMQAAADbAAAADwAAAGRycy9kb3ducmV2LnhtbESPQWvCQBSE74L/YXmF3nSjBWmiqxTB&#10;UhQP1RLq7ZF9JsHs27C7auyv7wqCx2FmvmFmi8404kLO15YVjIYJCOLC6ppLBT/71eAdhA/IGhvL&#10;pOBGHhbzfm+GmbZX/qbLLpQiQthnqKAKoc2k9EVFBv3QtsTRO1pnMETpSqkdXiPcNHKcJBNpsOa4&#10;UGFLy4qK0+5sFPxu0nN+y7e0zkfp+oDO+L/9p1KvL93HFESgLjzDj/aXVpC+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AHVUxAAAANsAAAAPAAAAAAAAAAAA&#10;AAAAAKECAABkcnMvZG93bnJldi54bWxQSwUGAAAAAAQABAD5AAAAkgMAAAAA&#10;">
                        <v:stroke endarrow="block"/>
                      </v:shape>
                      <v:shape id="AutoShape 64" o:spid="_x0000_s1053" type="#_x0000_t32" style="position:absolute;left:2414;top:3194;width:0;height:4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GP5MUAAADbAAAADwAAAGRycy9kb3ducmV2LnhtbESPQWsCMRSE7wX/Q3iCl1KzSpV2NcpW&#10;EFTwoG3vz83rJnTzst1E3f77piB4HGbmG2a+7FwtLtQG61nBaJiBIC69tlwp+HhfP72ACBFZY+2Z&#10;FPxSgOWi9zDHXPsrH+hyjJVIEA45KjAxNrmUoTTkMAx9Q5y8L986jEm2ldQtXhPc1XKcZVPp0HJa&#10;MNjQylD5fTw7Bfvt6K04GbvdHX7sfrIu6nP1+KnUoN8VMxCRungP39obreD1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GP5MUAAADbAAAADwAAAAAAAAAA&#10;AAAAAAChAgAAZHJzL2Rvd25yZXYueG1sUEsFBgAAAAAEAAQA+QAAAJMDAAAAAA==&#10;"/>
                      <v:rect id="Rectangle 1" o:spid="_x0000_s1054" style="position:absolute;left:3480;top:4797;width:4831;height:1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r1A8UA&#10;AADbAAAADwAAAGRycy9kb3ducmV2LnhtbESPQWsCMRSE7wX/Q3gFL0WzFSztahQpCkoPRSvo8Zk8&#10;N0s3L+sm6u6/bwqFHoeZ+YaZzltXiRs1ofSs4HmYgSDW3pRcKNh/rQavIEJENlh5JgUdBZjPeg9T&#10;zI2/85Zuu1iIBOGQowIbY51LGbQlh2Hoa+LknX3jMCbZFNI0eE9wV8lRlr1IhyWnBYs1vVvS37ur&#10;U3DYrOhJL9eXbr/UhMdPe+o+WqX6j+1iAiJSG//Df+21UfA2ht8v6QfI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SvUDxQAAANsAAAAPAAAAAAAAAAAAAAAAAJgCAABkcnMv&#10;ZG93bnJldi54bWxQSwUGAAAAAAQABAD1AAAAigMAAAAA&#10;" fillcolor="white [3201]" strokecolor="black [3200]" strokeweight="2.5pt">
                        <v:shadow color="#868686"/>
                        <v:textbox>
                          <w:txbxContent>
                            <w:p w:rsidR="002F1C37" w:rsidRPr="002F1C37" w:rsidRDefault="002F1C37" w:rsidP="002F1C37">
                              <w:pPr>
                                <w:spacing w:after="120" w:line="240" w:lineRule="auto"/>
                                <w:jc w:val="center"/>
                                <w:rPr>
                                  <w:b/>
                                  <w:sz w:val="20"/>
                                  <w:szCs w:val="20"/>
                                </w:rPr>
                              </w:pPr>
                              <w:r w:rsidRPr="002F1C37">
                                <w:rPr>
                                  <w:b/>
                                  <w:sz w:val="20"/>
                                  <w:szCs w:val="20"/>
                                </w:rPr>
                                <w:t>PHIẾU YÊU CẦU</w:t>
                              </w:r>
                            </w:p>
                            <w:p w:rsidR="002F1C37" w:rsidRPr="00A5321C" w:rsidRDefault="002F1C37" w:rsidP="002F1C37">
                              <w:pPr>
                                <w:spacing w:after="0" w:line="240" w:lineRule="auto"/>
                                <w:rPr>
                                  <w:sz w:val="20"/>
                                  <w:szCs w:val="20"/>
                                </w:rPr>
                              </w:pPr>
                              <w:r w:rsidRPr="002F1C37">
                                <w:rPr>
                                  <w:b/>
                                  <w:sz w:val="20"/>
                                  <w:szCs w:val="20"/>
                                </w:rPr>
                                <w:t>Họ và tên</w:t>
                              </w:r>
                              <w:r w:rsidRPr="002F1C37">
                                <w:rPr>
                                  <w:sz w:val="20"/>
                                  <w:szCs w:val="20"/>
                                </w:rPr>
                                <w:t xml:space="preserve">: </w:t>
                              </w:r>
                              <w:r>
                                <w:rPr>
                                  <w:sz w:val="20"/>
                                  <w:szCs w:val="20"/>
                                </w:rPr>
                                <w:t xml:space="preserve">Lê </w:t>
                              </w:r>
                              <w:r w:rsidRPr="00A5321C">
                                <w:rPr>
                                  <w:sz w:val="20"/>
                                  <w:szCs w:val="20"/>
                                </w:rPr>
                                <w:t>Quang Lâm</w:t>
                              </w:r>
                            </w:p>
                            <w:p w:rsidR="002F1C37" w:rsidRPr="00A5321C" w:rsidRDefault="002F1C37" w:rsidP="002F1C37">
                              <w:pPr>
                                <w:spacing w:after="0" w:line="240" w:lineRule="auto"/>
                                <w:rPr>
                                  <w:b/>
                                  <w:sz w:val="20"/>
                                  <w:szCs w:val="20"/>
                                </w:rPr>
                              </w:pPr>
                              <w:r w:rsidRPr="00A5321C">
                                <w:rPr>
                                  <w:b/>
                                  <w:sz w:val="20"/>
                                  <w:szCs w:val="20"/>
                                </w:rPr>
                                <w:t>Lớp: DTE 13534010116</w:t>
                              </w:r>
                            </w:p>
                            <w:p w:rsidR="002F1C37" w:rsidRPr="00A5321C" w:rsidRDefault="002F1C37" w:rsidP="002F1C37">
                              <w:pPr>
                                <w:spacing w:after="0" w:line="240" w:lineRule="auto"/>
                                <w:rPr>
                                  <w:sz w:val="20"/>
                                  <w:szCs w:val="20"/>
                                </w:rPr>
                              </w:pPr>
                              <w:r w:rsidRPr="00A5321C">
                                <w:rPr>
                                  <w:b/>
                                  <w:sz w:val="20"/>
                                  <w:szCs w:val="20"/>
                                </w:rPr>
                                <w:t xml:space="preserve"> Tên sách, tác</w:t>
                              </w:r>
                              <w:r w:rsidR="004861AA">
                                <w:rPr>
                                  <w:b/>
                                  <w:sz w:val="20"/>
                                  <w:szCs w:val="20"/>
                                </w:rPr>
                                <w:t xml:space="preserve"> giả</w:t>
                              </w:r>
                              <w:r w:rsidRPr="00A5321C">
                                <w:rPr>
                                  <w:b/>
                                  <w:sz w:val="20"/>
                                  <w:szCs w:val="20"/>
                                </w:rPr>
                                <w:t>, nhà xuất bản</w:t>
                              </w:r>
                              <w:r w:rsidRPr="00A5321C">
                                <w:rPr>
                                  <w:sz w:val="20"/>
                                  <w:szCs w:val="20"/>
                                </w:rPr>
                                <w:t>:…………………</w:t>
                              </w:r>
                            </w:p>
                            <w:p w:rsidR="002F1C37" w:rsidRDefault="00A5321C" w:rsidP="00A5321C">
                              <w:pPr>
                                <w:pStyle w:val="ListParagraph"/>
                                <w:numPr>
                                  <w:ilvl w:val="0"/>
                                  <w:numId w:val="9"/>
                                </w:numPr>
                                <w:spacing w:after="0" w:line="240" w:lineRule="auto"/>
                                <w:rPr>
                                  <w:sz w:val="20"/>
                                  <w:szCs w:val="20"/>
                                </w:rPr>
                              </w:pPr>
                              <w:r w:rsidRPr="00A5321C">
                                <w:rPr>
                                  <w:sz w:val="20"/>
                                  <w:szCs w:val="20"/>
                                </w:rPr>
                                <w:t>GT Nguy</w:t>
                              </w:r>
                              <w:r>
                                <w:rPr>
                                  <w:sz w:val="20"/>
                                  <w:szCs w:val="20"/>
                                </w:rPr>
                                <w:t xml:space="preserve">ên lý Thống kê </w:t>
                              </w:r>
                            </w:p>
                            <w:p w:rsidR="00A5321C" w:rsidRDefault="00FC5C56" w:rsidP="00A5321C">
                              <w:pPr>
                                <w:pStyle w:val="ListParagraph"/>
                                <w:numPr>
                                  <w:ilvl w:val="0"/>
                                  <w:numId w:val="9"/>
                                </w:numPr>
                                <w:spacing w:after="0" w:line="240" w:lineRule="auto"/>
                                <w:rPr>
                                  <w:sz w:val="20"/>
                                  <w:szCs w:val="20"/>
                                </w:rPr>
                              </w:pPr>
                              <w:r>
                                <w:rPr>
                                  <w:sz w:val="20"/>
                                  <w:szCs w:val="20"/>
                                </w:rPr>
                                <w:t xml:space="preserve">Toán cao cấp </w:t>
                              </w:r>
                            </w:p>
                            <w:p w:rsidR="00FC5C56" w:rsidRPr="00A5321C" w:rsidRDefault="00FC5C56" w:rsidP="00A5321C">
                              <w:pPr>
                                <w:pStyle w:val="ListParagraph"/>
                                <w:numPr>
                                  <w:ilvl w:val="0"/>
                                  <w:numId w:val="9"/>
                                </w:numPr>
                                <w:spacing w:after="0" w:line="240" w:lineRule="auto"/>
                                <w:rPr>
                                  <w:sz w:val="20"/>
                                  <w:szCs w:val="20"/>
                                </w:rPr>
                              </w:pPr>
                              <w:r>
                                <w:rPr>
                                  <w:sz w:val="20"/>
                                  <w:szCs w:val="20"/>
                                </w:rPr>
                                <w:t>GT Quản trị nhân lực</w:t>
                              </w:r>
                            </w:p>
                          </w:txbxContent>
                        </v:textbox>
                      </v:rect>
                    </v:group>
                  </w:pict>
                </mc:Fallback>
              </mc:AlternateContent>
            </w:r>
            <w:r w:rsidR="002A0FDB">
              <w:rPr>
                <w:sz w:val="24"/>
                <w:szCs w:val="24"/>
              </w:rPr>
              <w:tab/>
            </w:r>
          </w:p>
        </w:tc>
        <w:tc>
          <w:tcPr>
            <w:tcW w:w="5033" w:type="dxa"/>
          </w:tcPr>
          <w:p w:rsidR="00933376" w:rsidRDefault="00933376" w:rsidP="00723C03">
            <w:pPr>
              <w:pStyle w:val="ListParagraph"/>
              <w:spacing w:line="360" w:lineRule="auto"/>
              <w:ind w:left="0"/>
              <w:jc w:val="both"/>
              <w:rPr>
                <w:sz w:val="26"/>
                <w:szCs w:val="26"/>
              </w:rPr>
            </w:pPr>
          </w:p>
          <w:p w:rsidR="00933376" w:rsidRDefault="00933376" w:rsidP="00723C03">
            <w:pPr>
              <w:pStyle w:val="ListParagraph"/>
              <w:spacing w:line="360" w:lineRule="auto"/>
              <w:ind w:left="0"/>
              <w:jc w:val="both"/>
              <w:rPr>
                <w:sz w:val="26"/>
                <w:szCs w:val="26"/>
              </w:rPr>
            </w:pPr>
          </w:p>
          <w:p w:rsidR="00FB469B" w:rsidRPr="00250DF1" w:rsidRDefault="00FB469B" w:rsidP="00723C03">
            <w:pPr>
              <w:pStyle w:val="ListParagraph"/>
              <w:spacing w:line="360" w:lineRule="auto"/>
              <w:ind w:left="0"/>
              <w:jc w:val="both"/>
              <w:rPr>
                <w:sz w:val="26"/>
                <w:szCs w:val="26"/>
              </w:rPr>
            </w:pPr>
          </w:p>
          <w:p w:rsidR="00FB469B" w:rsidRPr="00250DF1" w:rsidRDefault="00FB469B" w:rsidP="00723C03">
            <w:pPr>
              <w:pStyle w:val="ListParagraph"/>
              <w:spacing w:line="360" w:lineRule="auto"/>
              <w:ind w:left="0"/>
              <w:jc w:val="both"/>
              <w:rPr>
                <w:sz w:val="26"/>
                <w:szCs w:val="26"/>
              </w:rPr>
            </w:pPr>
          </w:p>
          <w:p w:rsidR="00FB469B" w:rsidRPr="00250DF1" w:rsidRDefault="00134CA8" w:rsidP="00723C03">
            <w:pPr>
              <w:pStyle w:val="ListParagraph"/>
              <w:tabs>
                <w:tab w:val="left" w:pos="1575"/>
              </w:tabs>
              <w:spacing w:line="360" w:lineRule="auto"/>
              <w:ind w:left="0"/>
              <w:jc w:val="both"/>
              <w:rPr>
                <w:sz w:val="26"/>
                <w:szCs w:val="26"/>
              </w:rPr>
            </w:pPr>
            <w:r>
              <w:rPr>
                <w:sz w:val="26"/>
                <w:szCs w:val="26"/>
              </w:rPr>
              <w:tab/>
            </w:r>
          </w:p>
          <w:p w:rsidR="00FB469B" w:rsidRPr="00250DF1" w:rsidRDefault="00FB469B" w:rsidP="00723C03">
            <w:pPr>
              <w:pStyle w:val="ListParagraph"/>
              <w:spacing w:line="360" w:lineRule="auto"/>
              <w:ind w:left="0"/>
              <w:jc w:val="both"/>
              <w:rPr>
                <w:sz w:val="26"/>
                <w:szCs w:val="26"/>
              </w:rPr>
            </w:pPr>
          </w:p>
          <w:p w:rsidR="00FB469B" w:rsidRPr="00250DF1" w:rsidRDefault="00FB469B" w:rsidP="00723C03">
            <w:pPr>
              <w:pStyle w:val="ListParagraph"/>
              <w:spacing w:line="360" w:lineRule="auto"/>
              <w:ind w:left="0"/>
              <w:jc w:val="both"/>
              <w:rPr>
                <w:sz w:val="26"/>
                <w:szCs w:val="26"/>
              </w:rPr>
            </w:pPr>
          </w:p>
        </w:tc>
        <w:tc>
          <w:tcPr>
            <w:tcW w:w="3232" w:type="dxa"/>
          </w:tcPr>
          <w:p w:rsidR="00933376" w:rsidRDefault="00933376" w:rsidP="00723C03">
            <w:pPr>
              <w:pStyle w:val="ListParagraph"/>
              <w:spacing w:line="360" w:lineRule="auto"/>
              <w:ind w:left="0"/>
              <w:jc w:val="both"/>
              <w:rPr>
                <w:sz w:val="26"/>
                <w:szCs w:val="26"/>
              </w:rPr>
            </w:pPr>
            <w:r>
              <w:rPr>
                <w:sz w:val="26"/>
                <w:szCs w:val="26"/>
              </w:rPr>
              <w:t>-</w:t>
            </w:r>
            <w:r w:rsidR="006E72AE" w:rsidRPr="00250DF1">
              <w:rPr>
                <w:sz w:val="26"/>
                <w:szCs w:val="26"/>
              </w:rPr>
              <w:t>Khi đến thư viện độc giả xuất trình thẻ</w:t>
            </w:r>
            <w:r>
              <w:rPr>
                <w:sz w:val="26"/>
                <w:szCs w:val="26"/>
              </w:rPr>
              <w:t xml:space="preserve"> sinh viên, cán bộ giáo viên, thẻ học viên đưa cho cán bộ Thư viện</w:t>
            </w:r>
          </w:p>
          <w:p w:rsidR="00FB469B" w:rsidRDefault="00933376" w:rsidP="00723C03">
            <w:pPr>
              <w:pStyle w:val="ListParagraph"/>
              <w:spacing w:line="360" w:lineRule="auto"/>
              <w:ind w:left="0"/>
              <w:jc w:val="both"/>
              <w:rPr>
                <w:sz w:val="26"/>
                <w:szCs w:val="26"/>
              </w:rPr>
            </w:pPr>
            <w:r>
              <w:rPr>
                <w:sz w:val="26"/>
                <w:szCs w:val="26"/>
              </w:rPr>
              <w:t>- N</w:t>
            </w:r>
            <w:r w:rsidR="006E72AE" w:rsidRPr="00250DF1">
              <w:rPr>
                <w:sz w:val="26"/>
                <w:szCs w:val="26"/>
              </w:rPr>
              <w:t>hận phiếu yêu cầu ghi  đầy đủ các thông tin trên phiếu yêu cầu nộp phiếu yêu cầu cho cán bộ thư viện</w:t>
            </w:r>
          </w:p>
          <w:p w:rsidR="007B59C3" w:rsidRPr="00250DF1" w:rsidRDefault="007B59C3" w:rsidP="00723C03">
            <w:pPr>
              <w:pStyle w:val="ListParagraph"/>
              <w:spacing w:line="360" w:lineRule="auto"/>
              <w:ind w:left="0"/>
              <w:jc w:val="both"/>
              <w:rPr>
                <w:sz w:val="26"/>
                <w:szCs w:val="26"/>
              </w:rPr>
            </w:pPr>
          </w:p>
        </w:tc>
      </w:tr>
      <w:tr w:rsidR="00FB469B" w:rsidRPr="00250DF1" w:rsidTr="001B663E">
        <w:trPr>
          <w:trHeight w:val="410"/>
        </w:trPr>
        <w:tc>
          <w:tcPr>
            <w:tcW w:w="1642" w:type="dxa"/>
          </w:tcPr>
          <w:p w:rsidR="006E72AE" w:rsidRPr="00250DF1" w:rsidRDefault="00C63EDD" w:rsidP="00723C03">
            <w:pPr>
              <w:pStyle w:val="ListParagraph"/>
              <w:spacing w:line="360" w:lineRule="auto"/>
              <w:ind w:left="0"/>
              <w:jc w:val="both"/>
              <w:rPr>
                <w:sz w:val="26"/>
                <w:szCs w:val="26"/>
              </w:rPr>
            </w:pPr>
            <w:r>
              <w:rPr>
                <w:noProof/>
                <w:sz w:val="26"/>
                <w:szCs w:val="26"/>
              </w:rPr>
              <mc:AlternateContent>
                <mc:Choice Requires="wps">
                  <w:drawing>
                    <wp:anchor distT="0" distB="0" distL="114300" distR="114300" simplePos="0" relativeHeight="251997184" behindDoc="0" locked="0" layoutInCell="1" allowOverlap="1">
                      <wp:simplePos x="0" y="0"/>
                      <wp:positionH relativeFrom="column">
                        <wp:posOffset>-51435</wp:posOffset>
                      </wp:positionH>
                      <wp:positionV relativeFrom="paragraph">
                        <wp:posOffset>227965</wp:posOffset>
                      </wp:positionV>
                      <wp:extent cx="892810" cy="663575"/>
                      <wp:effectExtent l="24765" t="18415" r="15875" b="22860"/>
                      <wp:wrapNone/>
                      <wp:docPr id="83"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2810" cy="663575"/>
                              </a:xfrm>
                              <a:prstGeom prst="roundRect">
                                <a:avLst>
                                  <a:gd name="adj" fmla="val 16667"/>
                                </a:avLst>
                              </a:prstGeom>
                              <a:solidFill>
                                <a:schemeClr val="lt1">
                                  <a:lumMod val="100000"/>
                                  <a:lumOff val="0"/>
                                </a:schemeClr>
                              </a:solidFill>
                              <a:ln w="31750">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B59C3" w:rsidRPr="006022B1" w:rsidRDefault="007B59C3">
                                  <w:pPr>
                                    <w:rPr>
                                      <w:b/>
                                      <w:sz w:val="24"/>
                                      <w:szCs w:val="24"/>
                                    </w:rPr>
                                  </w:pPr>
                                  <w:r w:rsidRPr="006022B1">
                                    <w:rPr>
                                      <w:b/>
                                      <w:sz w:val="24"/>
                                      <w:szCs w:val="24"/>
                                    </w:rPr>
                                    <w:t>CB Thư viện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55" style="position:absolute;left:0;text-align:left;margin-left:-4.05pt;margin-top:17.95pt;width:70.3pt;height:52.2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6UW8wIAADUGAAAOAAAAZHJzL2Uyb0RvYy54bWysVFtv0zAUfkfiP1h+75L0lixaOnVdi5AG&#10;TAzEsxs7TcCxg+02HYj/zvFJGjr2gtBaKfLx5TuX73zn6vpYS3IQxlZaZTS6CCkRKte8UruMfv60&#10;GSWUWMcUZ1IrkdFHYen14vWrq7ZJxViXWnJhCIAom7ZNRkvnmjQIbF6KmtkL3QgFh4U2NXNgml3A&#10;DWsBvZbBOAznQasNb4zOhbWwe9sd0gXiF4XI3YeisMIRmVGIzeHX4Hfrv8HiiqU7w5qyyvsw2H9E&#10;UbNKgdMB6pY5RvamegZVV7nRVhfuItd1oIuiygXmANlE4V/ZPJSsEZgLFMc2Q5nsy8Hm7w/3hlQ8&#10;o8mEEsVq4Gi5dxpdk1niC9Q2NoV7D8298Sna5k7n3yxRelUytRNLY3RbCsYhrMjfD5488IaFp2Tb&#10;vtMc4BnAY62Ohak9IFSBHJGSx4EScXQkh83kcpxEQFwOR/P5ZBbP0ANLT48bY90boWviFxk1eq/4&#10;R6AdPbDDnXVIC+9zY/wrJUUtgeQDkySaz+dxj9hfDlh6wsRstaz4ppISDd+WYiUNgccZlS5CN3Jf&#10;Q2rdXhT6n4dkKexD93X7uAXY2NkeAuoE1jm6VKTN6CSKZyHCPjkc3nVwLM+Feln3WDqM25O5VhzX&#10;jlWyW0O4Uvm0BOoKKosXgKm+yJ4z7Pmfy80sjKeTZBTHs8loOlmHo5tksxotV1DweH2zullHv3yO&#10;0TQtK86FWiOmPUkwmv5bi/fDoBPPIMIhQB+t3jthHkreEl75DpnMLscRBQOmwDju2CJM7mB85c5Q&#10;YrT7UrkSBeDb0WNYs9sOrCdz/++bZkBHOs8cB89y624coR+hkqeqoVa8PDqZueP2iGqEEKG6Xjtb&#10;zR9BPRAWSgRmLSxKbX5Q0sLcyqj9vmdGUCLfKlDgZTSd+kGHxnQWj8Ew5yfb8xOmcoDKqKOkW65c&#10;Nxz3jal2JXjqOlxpPxSKylOOIXdR9QbMJkyqn6N++J3beOvPtF/8BgAA//8DAFBLAwQUAAYACAAA&#10;ACEAxQIiJd8AAAAJAQAADwAAAGRycy9kb3ducmV2LnhtbEyPwU7DMBBE70j8g7WVuLVO2hS1IZsK&#10;ReoNhCgcOLrxNkkbr6PYTQJfj3uC26xmNPM2202mFQP1rrGMEC8iEMSl1Q1XCJ8f+/kGhPOKtWot&#10;E8I3Odjl93eZSrUd+Z2Gg69EKGGXKoTa+y6V0pU1GeUWtiMO3sn2Rvlw9pXUvRpDuWnlMooepVEN&#10;h4VadVTUVF4OV4Pweu6S0RTNEDOf9sXP5W378iURH2bT8xMIT5P/C8MNP6BDHpiO9sraiRZhvolD&#10;EmG13oK4+avlGsQxiCRKQOaZ/P9B/gsAAP//AwBQSwECLQAUAAYACAAAACEAtoM4kv4AAADhAQAA&#10;EwAAAAAAAAAAAAAAAAAAAAAAW0NvbnRlbnRfVHlwZXNdLnhtbFBLAQItABQABgAIAAAAIQA4/SH/&#10;1gAAAJQBAAALAAAAAAAAAAAAAAAAAC8BAABfcmVscy8ucmVsc1BLAQItABQABgAIAAAAIQBJg6UW&#10;8wIAADUGAAAOAAAAAAAAAAAAAAAAAC4CAABkcnMvZTJvRG9jLnhtbFBLAQItABQABgAIAAAAIQDF&#10;AiIl3wAAAAkBAAAPAAAAAAAAAAAAAAAAAE0FAABkcnMvZG93bnJldi54bWxQSwUGAAAAAAQABADz&#10;AAAAWQYAAAAA&#10;" fillcolor="white [3201]" strokecolor="#4f81bd [3204]" strokeweight="2.5pt">
                      <v:shadow color="#868686"/>
                      <v:textbox>
                        <w:txbxContent>
                          <w:p w:rsidR="007B59C3" w:rsidRPr="006022B1" w:rsidRDefault="007B59C3">
                            <w:pPr>
                              <w:rPr>
                                <w:b/>
                                <w:sz w:val="24"/>
                                <w:szCs w:val="24"/>
                              </w:rPr>
                            </w:pPr>
                            <w:r w:rsidRPr="006022B1">
                              <w:rPr>
                                <w:b/>
                                <w:sz w:val="24"/>
                                <w:szCs w:val="24"/>
                              </w:rPr>
                              <w:t>CB Thư viện</w:t>
                            </w:r>
                          </w:p>
                        </w:txbxContent>
                      </v:textbox>
                    </v:roundrect>
                  </w:pict>
                </mc:Fallback>
              </mc:AlternateContent>
            </w:r>
            <w:r>
              <w:rPr>
                <w:noProof/>
                <w:sz w:val="26"/>
                <w:szCs w:val="26"/>
              </w:rPr>
              <mc:AlternateContent>
                <mc:Choice Requires="wps">
                  <w:drawing>
                    <wp:anchor distT="0" distB="0" distL="114300" distR="114300" simplePos="0" relativeHeight="252001280" behindDoc="0" locked="0" layoutInCell="1" allowOverlap="1">
                      <wp:simplePos x="0" y="0"/>
                      <wp:positionH relativeFrom="column">
                        <wp:posOffset>384175</wp:posOffset>
                      </wp:positionH>
                      <wp:positionV relativeFrom="paragraph">
                        <wp:posOffset>38735</wp:posOffset>
                      </wp:positionV>
                      <wp:extent cx="635" cy="189230"/>
                      <wp:effectExtent l="12700" t="10160" r="5715" b="10160"/>
                      <wp:wrapNone/>
                      <wp:docPr id="82"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9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30.25pt;margin-top:3.05pt;width:.05pt;height:14.9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0HeIwIAAD4EAAAOAAAAZHJzL2Uyb0RvYy54bWysU9uO2yAQfa/Uf0C8Z33JpYkVZ7Wyk75s&#10;u5F2+wEEsI2KAQGJE1X99w7komz7UlX1Ax5g5syZmcPy8dhLdODWCa1KnD2kGHFFNROqLfG3t81o&#10;jpHzRDEiteIlPnGHH1cfPywHU/Bcd1oybhGAKFcMpsSd96ZIEkc73hP3oA1XcNlo2xMPW9smzJIB&#10;0HuZ5Gk6SwZtmbGacufgtD5f4lXEbxpO/UvTOO6RLDFw83G1cd2FNVktSdFaYjpBLzTIP7DoiVCQ&#10;9AZVE0/Q3oo/oHpBrXa68Q9U94luGkF5rAGqydLfqnntiOGxFmiOM7c2uf8HS78ethYJVuJ5jpEi&#10;Pczoae91TI1m09CgwbgC/Cq1taFEelSv5lnT7w4pXXVEtTx6v50MBGchInkXEjbOQJrd8EUz8CGQ&#10;IHbr2Ng+QEIf0DEO5XQbCj96ROFwNp5iROE8my/ycZxYQoprpLHOf+a6R8EosfOWiLbzlVYKZq9t&#10;FvOQw7PzgRcprgEhrdIbIWWUgFRoKPFimk9jgNNSsHAZ3Jxtd5W06ECCiOIXi4Sbezer94pFsI4T&#10;tr7Yngh5tiG5VAEPKgM6F+uskh+LdLGer+eT0SSfrUeTtK5HT5tqMpptsk/TelxXVZ39DNSySdEJ&#10;xrgK7K6KzSZ/p4jL2zlr7abZWxuS9+ixX0D2+o+k42jDNM+62Gl22trryEGk0fnyoMIruN+Dff/s&#10;V78AAAD//wMAUEsDBBQABgAIAAAAIQDmnzcd3AAAAAYBAAAPAAAAZHJzL2Rvd25yZXYueG1sTI5B&#10;S8NAFITvQv/D8gpexO6mkmBjNqUUPHi0LXjdZp9JbPZtyG6a2F/v86SnYZhh5iu2s+vEFYfQetKQ&#10;rBQIpMrblmoNp+Pr4zOIEA1Z03lCDd8YYFsu7gqTWz/RO14PsRY8QiE3GpoY+1zKUDXoTFj5Homz&#10;Tz84E9kOtbSDmXjcdXKtVCadaYkfGtPjvsHqchidBgxjmqjdxtWnt9v08LG+fU39Uev75bx7ARFx&#10;jn9l+MVndCiZ6exHskF0GjKVcpM1AcFxpjIQZw1P6QZkWcj/+OUPAAAA//8DAFBLAQItABQABgAI&#10;AAAAIQC2gziS/gAAAOEBAAATAAAAAAAAAAAAAAAAAAAAAABbQ29udGVudF9UeXBlc10ueG1sUEsB&#10;Ai0AFAAGAAgAAAAhADj9If/WAAAAlAEAAAsAAAAAAAAAAAAAAAAALwEAAF9yZWxzLy5yZWxzUEsB&#10;Ai0AFAAGAAgAAAAhAJ6LQd4jAgAAPgQAAA4AAAAAAAAAAAAAAAAALgIAAGRycy9lMm9Eb2MueG1s&#10;UEsBAi0AFAAGAAgAAAAhAOafNx3cAAAABgEAAA8AAAAAAAAAAAAAAAAAfQQAAGRycy9kb3ducmV2&#10;LnhtbFBLBQYAAAAABAAEAPMAAACGBQAAAAA=&#10;"/>
                  </w:pict>
                </mc:Fallback>
              </mc:AlternateContent>
            </w:r>
            <w:r>
              <w:rPr>
                <w:noProof/>
                <w:sz w:val="26"/>
                <w:szCs w:val="26"/>
              </w:rPr>
              <mc:AlternateContent>
                <mc:Choice Requires="wps">
                  <w:drawing>
                    <wp:anchor distT="0" distB="0" distL="114300" distR="114300" simplePos="0" relativeHeight="251998208" behindDoc="0" locked="0" layoutInCell="1" allowOverlap="1">
                      <wp:simplePos x="0" y="0"/>
                      <wp:positionH relativeFrom="column">
                        <wp:posOffset>384810</wp:posOffset>
                      </wp:positionH>
                      <wp:positionV relativeFrom="paragraph">
                        <wp:posOffset>38735</wp:posOffset>
                      </wp:positionV>
                      <wp:extent cx="2990850" cy="0"/>
                      <wp:effectExtent l="13335" t="10160" r="5715" b="8890"/>
                      <wp:wrapNone/>
                      <wp:docPr id="81"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30.3pt;margin-top:3.05pt;width:235.5pt;height:0;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CCRIAIAAD0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rzIMFKk&#10;hx49HbyOodE8FmgwrgC7Su1sSJGe1It51vS7Q0pXHVEtj9avZwPOWShp8sYlXJyBMPvhs2ZgQyBA&#10;rNapsX2AhDqgU2zK+dYUfvKIwuN0uUwXM+gdHXUJKUZHY53/xHWPglBi5y0RbecrrRS0XtsshiHH&#10;Z+cDLVKMDiGq0lshZZwAqdBQ4uVsOosOTkvBgjKYOdvuK2nRkYQZil/METT3ZlYfFItgHSdsc5U9&#10;EfIiQ3CpAh4kBnSu0mVIfizT5WaxWeSTfDrfTPK0ridP2yqfzLfZx1n9oa6qOvsZqGV50QnGuArs&#10;xoHN8r8biOvqXEbtNrK3MiRv0WO9gOz4j6RjZ0Mzw4a5Yq/ZeWfHjsOMRuPrPoUluL+DfL/1618A&#10;AAD//wMAUEsDBBQABgAIAAAAIQDRNKvK2gAAAAYBAAAPAAAAZHJzL2Rvd25yZXYueG1sTI5BS8NA&#10;EIXvhf6HZQQvxe6m0mBjNqUUPHi0LXjdZqdJNDsbspsm9tc7etHT8PEeb758O7lWXLEPjScNyVKB&#10;QCq9bajScDq+PDyBCNGQNa0n1PCFAbbFfJabzPqR3vB6iJXgEQqZ0VDH2GVShrJGZ8LSd0icXXzv&#10;TGTsK2l7M/K4a+VKqVQ60xB/qE2H+xrLz8PgNGAY1onabVx1er2Ni/fV7WPsjlrf3027ZxARp/hX&#10;hh99VoeCnc5+IBtEqyFVKTf5JiA4Xj8mzOdflkUu/+sX3wAAAP//AwBQSwECLQAUAAYACAAAACEA&#10;toM4kv4AAADhAQAAEwAAAAAAAAAAAAAAAAAAAAAAW0NvbnRlbnRfVHlwZXNdLnhtbFBLAQItABQA&#10;BgAIAAAAIQA4/SH/1gAAAJQBAAALAAAAAAAAAAAAAAAAAC8BAABfcmVscy8ucmVsc1BLAQItABQA&#10;BgAIAAAAIQD6gCCRIAIAAD0EAAAOAAAAAAAAAAAAAAAAAC4CAABkcnMvZTJvRG9jLnhtbFBLAQIt&#10;ABQABgAIAAAAIQDRNKvK2gAAAAYBAAAPAAAAAAAAAAAAAAAAAHoEAABkcnMvZG93bnJldi54bWxQ&#10;SwUGAAAAAAQABADzAAAAgQUAAAAA&#10;"/>
                  </w:pict>
                </mc:Fallback>
              </mc:AlternateContent>
            </w:r>
            <w:r>
              <w:rPr>
                <w:noProof/>
                <w:sz w:val="26"/>
                <w:szCs w:val="26"/>
              </w:rPr>
              <mc:AlternateContent>
                <mc:Choice Requires="wps">
                  <w:drawing>
                    <wp:anchor distT="0" distB="0" distL="114300" distR="114300" simplePos="0" relativeHeight="251994112" behindDoc="0" locked="0" layoutInCell="1" allowOverlap="1">
                      <wp:simplePos x="0" y="0"/>
                      <wp:positionH relativeFrom="column">
                        <wp:posOffset>976630</wp:posOffset>
                      </wp:positionH>
                      <wp:positionV relativeFrom="paragraph">
                        <wp:posOffset>891540</wp:posOffset>
                      </wp:positionV>
                      <wp:extent cx="1381125" cy="542925"/>
                      <wp:effectExtent l="14605" t="15240" r="13970" b="32385"/>
                      <wp:wrapNone/>
                      <wp:docPr id="80"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542925"/>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134CA8" w:rsidRPr="00134CA8" w:rsidRDefault="00134CA8" w:rsidP="00134CA8">
                                  <w:pPr>
                                    <w:rPr>
                                      <w:sz w:val="26"/>
                                      <w:szCs w:val="26"/>
                                    </w:rPr>
                                  </w:pPr>
                                  <w:r w:rsidRPr="00134CA8">
                                    <w:rPr>
                                      <w:sz w:val="26"/>
                                      <w:szCs w:val="26"/>
                                    </w:rPr>
                                    <w:t xml:space="preserve">Nhập thẻ vào phần mềm Elip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 o:spid="_x0000_s1056" style="position:absolute;left:0;text-align:left;margin-left:76.9pt;margin-top:70.2pt;width:108.75pt;height:42.7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7tu6gIAAIoGAAAOAAAAZHJzL2Uyb0RvYy54bWysVUtv1DAQviPxHyzfaTbpvtVsVbUUIRWo&#10;KIiz13YSg2Mb27vZ8usZ20nYsj1UiD1E9sz4m9c3sxeXh1aiPbdOaFXi/GyCEVdUM6HqEn/9cvtm&#10;iZHzRDEiteIlfuQOX25ev7rozJoXutGScYsARLl1Z0rceG/WWeZow1vizrThCpSVti3xcLV1xizp&#10;AL2VWTGZzLNOW2asptw5kN4kJd5E/Kri1H+qKsc9kiWG2Hz82vjdhm+2uSDr2hLTCNqHQf4hipYI&#10;BU5HqBviCdpZcQLVCmq105U/o7rNdFUJymMOkE0++Subh4YYHnOB4jgzlsn9P1j6cX9vkWAlXkJ5&#10;FGmhR1c7r6NrNF2EAnXGrcHuwdzbkKIzd5r+cEjp64aoml9Zq7uGEwZh5cE+e/IgXBw8Rdvug2YA&#10;TwA+1upQ2TYAQhXQIbbkcWwJP3hEQZifL/O8mGFEQTebFis4BxdkPbw21vl3XLcoHEps9U6xz9D3&#10;6ILs75yPfWF9coR9x6hqJXR5TyTK5/N5TBIQe2M4DZh9R9mtkBJZ7b8J38TKhDij0g34DhkNBUji&#10;SF9+LS0CHyWWPo/WctdCCZIsn4Rf4h/IgaVJHkUQwggRk61d8pac9G+DaDRLrwmlXPnZibfp887m&#10;g/hZhyCsh/ykUAiaHXoQ3gBXHCWSA29SyyPzY51CVFKhDjTFAgxjlFqKUfnCkMfYAO6oPmMmJyG7&#10;YyeRBnG4AzPfKhbPngiZzvBaqhAaj0ui76LeeW4fGtYhJgKZiuX5ChYYE7AxzpeT+WS1wIjIGlYd&#10;9RY/S4kXpjcbSv80vZ4RRJqGpJaOhicJj9FGihwlEgcwzFyaXX/YHuKIF8UwzlvNHmEkgdKBsmGB&#10;w6HR9hdGHSzDErufO2I5RvK9Alav8uk0bM94mc4WBVzssWZ7rCGKAlSJPdQqHq992rg7Y0XdgKc0&#10;DkqHTVMJP+yMFFW/QGDhJeqn5Rw26vE9Wv35C9n8BgAA//8DAFBLAwQUAAYACAAAACEA3SA1Yd8A&#10;AAALAQAADwAAAGRycy9kb3ducmV2LnhtbEyPzU7DMBCE70i8g7VI3KjTpKEQ4lRQygO0oMJxGzs/&#10;aryOYjcJb89ygtuMZjT7bb6ZbSdGM/jWkYLlIgJhqHS6pVrBx/vb3QMIH5A0do6Mgm/jYVNcX+WY&#10;aTfR3oyHUAseIZ+hgiaEPpPSl42x6BeuN8RZ5QaLge1QSz3gxOO2k3EU3UuLLfGFBnuzbUx5Plys&#10;gqpKq3bXTa9He96NL/j1OW4tKXV7Mz8/gQhmDn9l+MVndCiY6eQupL3o2KcJowcWq2gFghvJepmA&#10;OCmI4/QRZJHL/z8UPwAAAP//AwBQSwECLQAUAAYACAAAACEAtoM4kv4AAADhAQAAEwAAAAAAAAAA&#10;AAAAAAAAAAAAW0NvbnRlbnRfVHlwZXNdLnhtbFBLAQItABQABgAIAAAAIQA4/SH/1gAAAJQBAAAL&#10;AAAAAAAAAAAAAAAAAC8BAABfcmVscy8ucmVsc1BLAQItABQABgAIAAAAIQA1e7tu6gIAAIoGAAAO&#10;AAAAAAAAAAAAAAAAAC4CAABkcnMvZTJvRG9jLnhtbFBLAQItABQABgAIAAAAIQDdIDVh3wAAAAsB&#10;AAAPAAAAAAAAAAAAAAAAAEQFAABkcnMvZG93bnJldi54bWxQSwUGAAAAAAQABADzAAAAUAYAAAAA&#10;" fillcolor="white [3201]" strokecolor="#92cddc [1944]" strokeweight="1pt">
                      <v:fill color2="#b6dde8 [1304]" focus="100%" type="gradient"/>
                      <v:shadow on="t" color="#205867 [1608]" opacity=".5" offset="1pt"/>
                      <v:textbox>
                        <w:txbxContent>
                          <w:p w:rsidR="00134CA8" w:rsidRPr="00134CA8" w:rsidRDefault="00134CA8" w:rsidP="00134CA8">
                            <w:pPr>
                              <w:rPr>
                                <w:sz w:val="26"/>
                                <w:szCs w:val="26"/>
                              </w:rPr>
                            </w:pPr>
                            <w:r w:rsidRPr="00134CA8">
                              <w:rPr>
                                <w:sz w:val="26"/>
                                <w:szCs w:val="26"/>
                              </w:rPr>
                              <w:t xml:space="preserve">Nhập thẻ vào phần mềm Elip </w:t>
                            </w:r>
                          </w:p>
                        </w:txbxContent>
                      </v:textbox>
                    </v:roundrect>
                  </w:pict>
                </mc:Fallback>
              </mc:AlternateContent>
            </w:r>
            <w:r>
              <w:rPr>
                <w:noProof/>
                <w:sz w:val="26"/>
                <w:szCs w:val="26"/>
              </w:rPr>
              <mc:AlternateContent>
                <mc:Choice Requires="wps">
                  <w:drawing>
                    <wp:anchor distT="0" distB="0" distL="114300" distR="114300" simplePos="0" relativeHeight="251993088" behindDoc="0" locked="0" layoutInCell="1" allowOverlap="1">
                      <wp:simplePos x="0" y="0"/>
                      <wp:positionH relativeFrom="column">
                        <wp:posOffset>976630</wp:posOffset>
                      </wp:positionH>
                      <wp:positionV relativeFrom="paragraph">
                        <wp:posOffset>266065</wp:posOffset>
                      </wp:positionV>
                      <wp:extent cx="1314450" cy="362585"/>
                      <wp:effectExtent l="14605" t="8890" r="13970" b="28575"/>
                      <wp:wrapNone/>
                      <wp:docPr id="79"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362585"/>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134CA8" w:rsidRDefault="00134CA8" w:rsidP="00134CA8">
                                  <w:r>
                                    <w:t xml:space="preserve">Kiểm tra thẻ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5" o:spid="_x0000_s1057" style="position:absolute;left:0;text-align:left;margin-left:76.9pt;margin-top:20.95pt;width:103.5pt;height:28.5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2QE7QIAAIoGAAAOAAAAZHJzL2Uyb0RvYy54bWysVU1vEzEQvSPxHyzf6WbznaibqmopQipQ&#10;URBnx/ZmDV57sZ1swq9nPN4sKemhQuSwssf2mzczbyaXV/tak510XllT0PxiQIk03AplNgX9+uXu&#10;zZwSH5gRTFsjC3qQnl6tXr+6bJulHNrKaiEdARDjl21T0CqEZpllnleyZv7CNtLAYWldzQJs3SYT&#10;jrWAXutsOBhMs9Y60TjLpfdgvU2HdIX4ZSl5+FSWXgaiCwrcAn4dftfxm60u2XLjWFMp3tFg/8Ci&#10;ZsqA0x7qlgVGtk6dQdWKO+ttGS64rTNblopLjAGiyQd/RfNYsUZiLJAc3/Rp8v8Pln/cPTiiREFn&#10;C0oMq6FG19tg0TUZT2KC2sYv4d5j8+BiiL65t/yHJ8beVMxs5LVztq0kE0Arj/ezJw/ixsNTsm4/&#10;WAHwDOAxV/vS1REQskD2WJJDXxK5D4SDMR/l4/EEKsfhbDQdTuZIKWPL4+vG+fBO2prERUGd3Rrx&#10;GeqOLtju3gesi+iCY+I7JWWtoco7pkk+nU5nSJotu8uAfcTsKirulNbE2fBNhQozE3nioT/ie9JY&#10;SEAyo3zljXYEfBRUhxxv620NKUi2fBB/SX9gB5UmO5qAQg8B+QRZ+eQtOeneRlN/Lb1mnEsTJmfe&#10;xs87mx7NzzpEv118WhkCxS7oBKGgIJ4zLUE3qeSofMxTZKUNaeFkOIMIkaXVqj98IeWeG8Cd5KeP&#10;5IyyP3WCMsDmjsp8awSuA1M6reG1NpGaxCHRRWm3QbrHSrREqCim4Xy0gAEmFEyM0XwwHSxmlDC9&#10;gVHHg6PPSuKF4U2OqX8aXqcIppuKpZL2F88C7tmiRE4CwQaMPZd6N+zXe2zx4ejYzmsrDtCSIOko&#10;2TjAYVFZ94uSFoZhQf3PLXOSEv3egKoX0IRxeuJmPJkNYeNOT9anJ8xwgCpogFzh8iakibttnNpU&#10;4Cm1g7Fx0pQqHGdGYtUNEBh4SfppOMeJerrHW3/+Qla/AQAA//8DAFBLAwQUAAYACAAAACEAitWI&#10;KtwAAAAJAQAADwAAAGRycy9kb3ducmV2LnhtbEyPzU7DMBCE70i8g7VI3KhdSisS4lRQygNQEHDc&#10;xs6Paq+j2E3C27Oc4Dg7o5lvi+3snRjtELtAGpYLBcJSFUxHjYb3t5ebexAxIRl0gayGbxthW15e&#10;FJibMNGrHQ+pEVxCMUcNbUp9LmWsWusxLkJvib06DB4Ty6GRZsCJy72Tt0ptpMeOeKHF3u5aW50O&#10;Z6+hrtd1t3fT84c/7ccn/Pocd560vr6aHx9AJDunvzD84jM6lMx0DGcyUTjW6xWjJw13ywwEB1Yb&#10;xYejhixTIMtC/v+g/AEAAP//AwBQSwECLQAUAAYACAAAACEAtoM4kv4AAADhAQAAEwAAAAAAAAAA&#10;AAAAAAAAAAAAW0NvbnRlbnRfVHlwZXNdLnhtbFBLAQItABQABgAIAAAAIQA4/SH/1gAAAJQBAAAL&#10;AAAAAAAAAAAAAAAAAC8BAABfcmVscy8ucmVsc1BLAQItABQABgAIAAAAIQBrQ2QE7QIAAIoGAAAO&#10;AAAAAAAAAAAAAAAAAC4CAABkcnMvZTJvRG9jLnhtbFBLAQItABQABgAIAAAAIQCK1Ygq3AAAAAkB&#10;AAAPAAAAAAAAAAAAAAAAAEcFAABkcnMvZG93bnJldi54bWxQSwUGAAAAAAQABADzAAAAUAYAAAAA&#10;" fillcolor="white [3201]" strokecolor="#92cddc [1944]" strokeweight="1pt">
                      <v:fill color2="#b6dde8 [1304]" focus="100%" type="gradient"/>
                      <v:shadow on="t" color="#205867 [1608]" opacity=".5" offset="1pt"/>
                      <v:textbox>
                        <w:txbxContent>
                          <w:p w:rsidR="00134CA8" w:rsidRDefault="00134CA8" w:rsidP="00134CA8">
                            <w:r>
                              <w:t xml:space="preserve">Kiểm tra thẻ </w:t>
                            </w:r>
                          </w:p>
                        </w:txbxContent>
                      </v:textbox>
                    </v:roundrect>
                  </w:pict>
                </mc:Fallback>
              </mc:AlternateContent>
            </w:r>
          </w:p>
        </w:tc>
        <w:tc>
          <w:tcPr>
            <w:tcW w:w="5033" w:type="dxa"/>
          </w:tcPr>
          <w:p w:rsidR="006E72AE" w:rsidRPr="00250DF1" w:rsidRDefault="00C63EDD" w:rsidP="00723C03">
            <w:pPr>
              <w:pStyle w:val="ListParagraph"/>
              <w:spacing w:line="360" w:lineRule="auto"/>
              <w:ind w:left="0"/>
              <w:jc w:val="both"/>
              <w:rPr>
                <w:sz w:val="26"/>
                <w:szCs w:val="26"/>
              </w:rPr>
            </w:pPr>
            <w:r>
              <w:rPr>
                <w:noProof/>
                <w:sz w:val="26"/>
                <w:szCs w:val="26"/>
              </w:rPr>
              <mc:AlternateContent>
                <mc:Choice Requires="wps">
                  <w:drawing>
                    <wp:anchor distT="0" distB="0" distL="114300" distR="114300" simplePos="0" relativeHeight="252000256" behindDoc="0" locked="0" layoutInCell="1" allowOverlap="1">
                      <wp:simplePos x="0" y="0"/>
                      <wp:positionH relativeFrom="column">
                        <wp:posOffset>2385060</wp:posOffset>
                      </wp:positionH>
                      <wp:positionV relativeFrom="paragraph">
                        <wp:posOffset>38735</wp:posOffset>
                      </wp:positionV>
                      <wp:extent cx="0" cy="225425"/>
                      <wp:effectExtent l="60960" t="10160" r="53340" b="21590"/>
                      <wp:wrapNone/>
                      <wp:docPr id="78"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187.8pt;margin-top:3.05pt;width:0;height:17.7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dwFMg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V+hEkp&#10;0sGMng9ex9Ro9hAa1BtXgF+ltjaUSE/q1bxo+tUhpauWqD2P3m9nA8FpiEjuQsLGGUiz6z9qBj4E&#10;EsRunRrbBUjoAzrFoZxvQ+Enj+jlkMJplk3zbBrBSXGNM9b5D1x3KBgldt4SsW99pZWCyWubxizk&#10;+OJ8YEWKa0BIqvRGSBkFIBXqS7yYQoJw47QULFzGjd3vKmnRkQQJxd/A4s7N6oNiEazlhK0H2xMh&#10;wUY+9sZbAd2SHIdsHWcYSQ6vJlgXelKFjFA5EB6si4q+LSaL9Xw9z0d5NluP8kldj543VT6abdLH&#10;af1QV1Wdfg/k07xoBWNcBf5XRaf53ylmeFsXLd40fWtUco8eOwpkr/+RdBx9mPZFNzvNzlsbqgsq&#10;ABFH5+HBhVfy6z56/fwsrH4AAAD//wMAUEsDBBQABgAIAAAAIQDr6zcR3gAAAAgBAAAPAAAAZHJz&#10;L2Rvd25yZXYueG1sTI/NTsMwEITvSLyDtUjcqBN+DIRsKqBC5AISLUIc3XiJI+J1FLttytNjxAGO&#10;oxnNfFPOJ9eLLY2h84yQzzIQxI03HbcIr6uHkysQIWo2uvdMCHsKMK8OD0pdGL/jF9ouYytSCYdC&#10;I9gYh0LK0FhyOsz8QJy8Dz86HZMcW2lGvUvlrpenWaak0x2nBasHurfUfC43DiEu3vdWvTV3193z&#10;6vFJdV91XS8Qj4+m2xsQkab4F4Yf/IQOVWJa+w2bIHqEs8sLlaIIKgeR/F+9RjjPFciqlP8PVN8A&#10;AAD//wMAUEsBAi0AFAAGAAgAAAAhALaDOJL+AAAA4QEAABMAAAAAAAAAAAAAAAAAAAAAAFtDb250&#10;ZW50X1R5cGVzXS54bWxQSwECLQAUAAYACAAAACEAOP0h/9YAAACUAQAACwAAAAAAAAAAAAAAAAAv&#10;AQAAX3JlbHMvLnJlbHNQSwECLQAUAAYACAAAACEAC9ncBTICAABeBAAADgAAAAAAAAAAAAAAAAAu&#10;AgAAZHJzL2Uyb0RvYy54bWxQSwECLQAUAAYACAAAACEA6+s3Ed4AAAAIAQAADwAAAAAAAAAAAAAA&#10;AACMBAAAZHJzL2Rvd25yZXYueG1sUEsFBgAAAAAEAAQA8wAAAJcFAAAAAA==&#10;">
                      <v:stroke endarrow="block"/>
                    </v:shape>
                  </w:pict>
                </mc:Fallback>
              </mc:AlternateContent>
            </w:r>
            <w:r>
              <w:rPr>
                <w:noProof/>
                <w:sz w:val="26"/>
                <w:szCs w:val="26"/>
              </w:rPr>
              <mc:AlternateContent>
                <mc:Choice Requires="wps">
                  <w:drawing>
                    <wp:anchor distT="0" distB="0" distL="114300" distR="114300" simplePos="0" relativeHeight="251999232" behindDoc="0" locked="0" layoutInCell="1" allowOverlap="1">
                      <wp:simplePos x="0" y="0"/>
                      <wp:positionH relativeFrom="column">
                        <wp:posOffset>553085</wp:posOffset>
                      </wp:positionH>
                      <wp:positionV relativeFrom="paragraph">
                        <wp:posOffset>38735</wp:posOffset>
                      </wp:positionV>
                      <wp:extent cx="635" cy="225425"/>
                      <wp:effectExtent l="57785" t="10160" r="55880" b="21590"/>
                      <wp:wrapNone/>
                      <wp:docPr id="7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5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43.55pt;margin-top:3.05pt;width:.05pt;height:17.7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2dLNgIAAGA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V+fMRI&#10;kQ5m9HzwOqZGsyw0qDeuAL9KbW0okZ7Uq3nR9KtDSlctUXsevd/OBoLTEJHchYSNM5Bm13/UDHwI&#10;JIjdOjW2C5DQB3SKQznfhsJPHlE4nD1MMaJwnmXTPJtGeFJcI411/gPXHQpGiZ23ROxbX2mlYPba&#10;pjEPOb44H3iR4hoQ0iq9EVJGCUiF+hIvppAg3DgtBQuXcWP3u0padCRBRPE3sLhzs/qgWARrOWHr&#10;wfZESLCRj93xVkC/JMchW8cZRpLDuwnWhZ5UISPUDoQH66Kjb4vJYj1fz/NRns3Wo3xS16PnTZWP&#10;Zpv0cVo/1FVVp98D+TQvWsEYV4H/VdNp/neaGV7XRY03Vd8aldyjx44C2et/JB2HH+Z9Uc5Os/PW&#10;huqCDkDG0Xl4cuGd/LqPXj8/DKsfAAAA//8DAFBLAwQUAAYACAAAACEA650i3t4AAAAGAQAADwAA&#10;AGRycy9kb3ducmV2LnhtbEyOUUvDMBSF3wX/Q7iCby7tkKzWpkMdYl8muIn4mDXXJtgkpcm2zl/v&#10;9Wk+HQ7ncM5XLSfXswOO0QYvIZ9lwNC3QVvfSXjfPt8UwGJSXqs+eJRwwgjL+vKiUqUOR/+Gh03q&#10;GI34WCoJJqWh5Dy2Bp2KszCgp+wrjE4lsmPH9aiONO56Ps8ywZ2ynh6MGvDJYPu92TsJafV5MuKj&#10;fbyzr9uXtbA/TdOspLy+mh7ugSWc0rkMf/iEDjUx7cLe68h6CcUip6YEQUJxsZgD20m4zQXwuuL/&#10;8etfAAAA//8DAFBLAQItABQABgAIAAAAIQC2gziS/gAAAOEBAAATAAAAAAAAAAAAAAAAAAAAAABb&#10;Q29udGVudF9UeXBlc10ueG1sUEsBAi0AFAAGAAgAAAAhADj9If/WAAAAlAEAAAsAAAAAAAAAAAAA&#10;AAAALwEAAF9yZWxzLy5yZWxzUEsBAi0AFAAGAAgAAAAhALXjZ0s2AgAAYAQAAA4AAAAAAAAAAAAA&#10;AAAALgIAAGRycy9lMm9Eb2MueG1sUEsBAi0AFAAGAAgAAAAhAOudIt7eAAAABgEAAA8AAAAAAAAA&#10;AAAAAAAAkAQAAGRycy9kb3ducmV2LnhtbFBLBQYAAAAABAAEAPMAAACbBQAAAAA=&#10;">
                      <v:stroke endarrow="block"/>
                    </v:shape>
                  </w:pict>
                </mc:Fallback>
              </mc:AlternateContent>
            </w:r>
            <w:r>
              <w:rPr>
                <w:noProof/>
                <w:sz w:val="26"/>
                <w:szCs w:val="26"/>
              </w:rPr>
              <mc:AlternateContent>
                <mc:Choice Requires="wps">
                  <w:drawing>
                    <wp:anchor distT="0" distB="0" distL="114300" distR="114300" simplePos="0" relativeHeight="251995136" behindDoc="0" locked="0" layoutInCell="1" allowOverlap="1">
                      <wp:simplePos x="0" y="0"/>
                      <wp:positionH relativeFrom="column">
                        <wp:posOffset>1505585</wp:posOffset>
                      </wp:positionH>
                      <wp:positionV relativeFrom="paragraph">
                        <wp:posOffset>265430</wp:posOffset>
                      </wp:positionV>
                      <wp:extent cx="1581150" cy="361950"/>
                      <wp:effectExtent l="10160" t="8255" r="18415" b="29845"/>
                      <wp:wrapNone/>
                      <wp:docPr id="76"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361950"/>
                              </a:xfrm>
                              <a:prstGeom prst="roundRect">
                                <a:avLst>
                                  <a:gd name="adj" fmla="val 16667"/>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rsidR="00134CA8" w:rsidRPr="00134CA8" w:rsidRDefault="00134CA8" w:rsidP="00134CA8">
                                  <w:pPr>
                                    <w:rPr>
                                      <w:sz w:val="26"/>
                                      <w:szCs w:val="26"/>
                                    </w:rPr>
                                  </w:pPr>
                                  <w:r w:rsidRPr="00134CA8">
                                    <w:rPr>
                                      <w:sz w:val="26"/>
                                      <w:szCs w:val="26"/>
                                    </w:rPr>
                                    <w:t xml:space="preserve">Nhận </w:t>
                                  </w:r>
                                  <w:r w:rsidR="00FB7410">
                                    <w:rPr>
                                      <w:sz w:val="26"/>
                                      <w:szCs w:val="26"/>
                                    </w:rPr>
                                    <w:t xml:space="preserve">lại </w:t>
                                  </w:r>
                                  <w:r w:rsidRPr="00134CA8">
                                    <w:rPr>
                                      <w:sz w:val="26"/>
                                      <w:szCs w:val="26"/>
                                    </w:rPr>
                                    <w:t xml:space="preserve">phiếu yêu cầu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8" o:spid="_x0000_s1058" style="position:absolute;left:0;text-align:left;margin-left:118.55pt;margin-top:20.9pt;width:124.5pt;height:28.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kjq8AIAAIoGAAAOAAAAZHJzL2Uyb0RvYy54bWysVW1v0zAQ/o7Ef7D8naXp2vRFS6dpYwhp&#10;wMRAfHZtpzE4drDdpuPXcz6noaMTQoh+iOy783P33FsvLveNJjvpvLKmpPnZiBJpuBXKbEr6+dPt&#10;qzklPjAjmLZGlvRRenq5evniomuXcmxrq4V0BECMX3ZtSesQ2mWWeV7Lhvkz20oDysq6hgW4uk0m&#10;HOsAvdHZeDQqss460TrLpfcgvUlKukL8qpI8fKgqLwPRJYXYAn4dftfxm60u2HLjWFsr3ofB/iGK&#10;hikDTgeoGxYY2Tp1AtUo7qy3VTjjtslsVSkukQOwyUe/sXmoWSuRCyTHt0Oa/P+D5e93944oUdJZ&#10;QYlhDdToahssuiaTeUxQ1/ol2D209y5S9O2d5d88Mfa6ZmYjr5yzXS2ZgLDyaJ89eRAvHp6SdffO&#10;CoBnAI+52leuiYCQBbLHkjwOJZH7QDgI8+k8z6dQOQ668yJfwDm6YMvD69b58EbahsRDSZ3dGvER&#10;6o4u2O7OB6yL6Mkx8ZWSqtFQ5R3TJC+KYtYj9saAfcDsKypuldbE2fBFhRozE+NEpT/ge9JaSEAS&#10;Y/vKa+0I+CipDjla620DKUiyfBR/0TNbghy6NMkP9AYIJLvxyVty0r+NosEsvWacSxOKE2+T550V&#10;BzFwHpAGhyDcHPhpZQgUu6RThIKCeM60hL5JJcfOxzwhIUM60IxnwBCjtFoNysHRn0MeYnuan4HJ&#10;Scj+2Am2ASY3duZrI/AcmNLpDK+1iaFJXBJ9Fe02SPdQi44IFZtpPD9fwAITCjbG+XxUjBYzSpje&#10;wKrjwdFnW+Iv6U0PqX9Kr+8IptuapfwMhieEh2ixYkdEcADjzKXZDfv1Hkd8PIn9FgdybcUjjCS0&#10;dGzZuMDhUFv3g5IOlmFJ/fctc5IS/dZAVy/yySRuT7xMprMxXNyxZn2sYYYDVEkD5AqP1yFt3G3r&#10;1KYGT2kcjI2bplIBgsKQU1T9BRZe6sS0nONGPb6j1a+/kNVPAAAA//8DAFBLAwQUAAYACAAAACEA&#10;XrOl9eAAAAAJAQAADwAAAGRycy9kb3ducmV2LnhtbEyPTUvDQBCG74L/YRnBm92ktnEbsymiCIJF&#10;sCq9brOTD5qdDdltG/+940mPM/PwzvMW68n14oRj6DxpSGcJCKTK244aDZ8fzzcKRIiGrOk9oYZv&#10;DLAuLy8Kk1t/pnc8bWMjOIRCbjS0MQ65lKFq0Zkw8wMS32o/OhN5HBtpR3PmcNfLeZJk0pmO+ENr&#10;BnxssTpsj07DpqmXu91T7V/evrJXWmVqeZCV1tdX08M9iIhT/IPhV5/VoWSnvT+SDaLXML+9SxnV&#10;sEi5AgMLlfFir2GlFMiykP8blD8AAAD//wMAUEsBAi0AFAAGAAgAAAAhALaDOJL+AAAA4QEAABMA&#10;AAAAAAAAAAAAAAAAAAAAAFtDb250ZW50X1R5cGVzXS54bWxQSwECLQAUAAYACAAAACEAOP0h/9YA&#10;AACUAQAACwAAAAAAAAAAAAAAAAAvAQAAX3JlbHMvLnJlbHNQSwECLQAUAAYACAAAACEAZfJI6vAC&#10;AACKBgAADgAAAAAAAAAAAAAAAAAuAgAAZHJzL2Uyb0RvYy54bWxQSwECLQAUAAYACAAAACEAXrOl&#10;9eAAAAAJAQAADwAAAAAAAAAAAAAAAABKBQAAZHJzL2Rvd25yZXYueG1sUEsFBgAAAAAEAAQA8wAA&#10;AFcGAAAAAA==&#10;" fillcolor="white [3201]" strokecolor="#fabf8f [1945]" strokeweight="1pt">
                      <v:fill color2="#fbd4b4 [1305]" focus="100%" type="gradient"/>
                      <v:shadow on="t" color="#974706 [1609]" opacity=".5" offset="1pt"/>
                      <v:textbox>
                        <w:txbxContent>
                          <w:p w:rsidR="00134CA8" w:rsidRPr="00134CA8" w:rsidRDefault="00134CA8" w:rsidP="00134CA8">
                            <w:pPr>
                              <w:rPr>
                                <w:sz w:val="26"/>
                                <w:szCs w:val="26"/>
                              </w:rPr>
                            </w:pPr>
                            <w:r w:rsidRPr="00134CA8">
                              <w:rPr>
                                <w:sz w:val="26"/>
                                <w:szCs w:val="26"/>
                              </w:rPr>
                              <w:t xml:space="preserve">Nhận </w:t>
                            </w:r>
                            <w:r w:rsidR="00FB7410">
                              <w:rPr>
                                <w:sz w:val="26"/>
                                <w:szCs w:val="26"/>
                              </w:rPr>
                              <w:t xml:space="preserve">lại </w:t>
                            </w:r>
                            <w:r w:rsidRPr="00134CA8">
                              <w:rPr>
                                <w:sz w:val="26"/>
                                <w:szCs w:val="26"/>
                              </w:rPr>
                              <w:t xml:space="preserve">phiếu yêu cầu </w:t>
                            </w:r>
                          </w:p>
                        </w:txbxContent>
                      </v:textbox>
                    </v:roundrect>
                  </w:pict>
                </mc:Fallback>
              </mc:AlternateContent>
            </w:r>
          </w:p>
          <w:p w:rsidR="006E72AE" w:rsidRPr="00250DF1" w:rsidRDefault="006E72AE" w:rsidP="00723C03">
            <w:pPr>
              <w:pStyle w:val="ListParagraph"/>
              <w:spacing w:line="360" w:lineRule="auto"/>
              <w:ind w:left="0"/>
              <w:jc w:val="both"/>
              <w:rPr>
                <w:sz w:val="26"/>
                <w:szCs w:val="26"/>
              </w:rPr>
            </w:pPr>
          </w:p>
          <w:p w:rsidR="00134CA8" w:rsidRDefault="00C63EDD" w:rsidP="00723C03">
            <w:pPr>
              <w:pStyle w:val="ListParagraph"/>
              <w:spacing w:line="360" w:lineRule="auto"/>
              <w:ind w:left="360"/>
              <w:jc w:val="both"/>
              <w:rPr>
                <w:sz w:val="26"/>
                <w:szCs w:val="26"/>
              </w:rPr>
            </w:pPr>
            <w:r>
              <w:rPr>
                <w:noProof/>
                <w:sz w:val="26"/>
                <w:szCs w:val="26"/>
              </w:rPr>
              <mc:AlternateContent>
                <mc:Choice Requires="wps">
                  <w:drawing>
                    <wp:anchor distT="0" distB="0" distL="114300" distR="114300" simplePos="0" relativeHeight="252004352" behindDoc="0" locked="0" layoutInCell="1" allowOverlap="1">
                      <wp:simplePos x="0" y="0"/>
                      <wp:positionH relativeFrom="column">
                        <wp:posOffset>2385060</wp:posOffset>
                      </wp:positionH>
                      <wp:positionV relativeFrom="paragraph">
                        <wp:posOffset>106680</wp:posOffset>
                      </wp:positionV>
                      <wp:extent cx="0" cy="225425"/>
                      <wp:effectExtent l="60960" t="11430" r="53340" b="20320"/>
                      <wp:wrapNone/>
                      <wp:docPr id="75"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1" o:spid="_x0000_s1026" type="#_x0000_t32" style="position:absolute;margin-left:187.8pt;margin-top:8.4pt;width:0;height:17.7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NgMgIAAF8EAAAOAAAAZHJzL2Uyb0RvYy54bWysVMGO2jAQvVfqP1i+QwgbWIgIq1UCvWxb&#10;pN1+gLGdxKpjW7YhoKr/3rEDtLSXqioHM7Zn3ryZec7q6dRJdOTWCa0KnI4nGHFFNROqKfCXt+1o&#10;gZHzRDEiteIFPnOHn9bv3616k/OpbrVk3CIAUS7vTYFb702eJI62vCNurA1XcFlr2xEPW9skzJIe&#10;0DuZTCeTedJry4zVlDsHp9VwidcRv6459Z/r2nGPZIGBm4+rjes+rMl6RfLGEtMKeqFB/oFFR4SC&#10;pDeoiniCDlb8AdUJarXTtR9T3SW6rgXlsQaoJp38Vs1rSwyPtUBznLm1yf0/WPrpuLNIsAI/zjBS&#10;pIMZPR+8jqlR+pCGDvXG5eBYqp0NNdKTejUvmn51SOmyJarh0f3tbCA6RiR3IWHjDOTZ9x81Ax8C&#10;GWK7TrXtAiQ0Ap3iVM63qfCTR3Q4pHA6nc6y6SzQSUh+jTPW+Q9cdygYBXbeEtG0vtRKwei1TWMW&#10;cnxxfgi8BoSkSm+FlFEBUqG+wMsZJAg3TkvBwmXc2GZfSouOJGgo/i4s7tysPigWwVpO2OZieyIk&#10;2MjH3ngroFuS45Ct4wwjyeHZBGugJ1XICJUD4Ys1yOjbcrLcLDaLbJRN55tRNqmq0fO2zEbzbfo4&#10;qx6qsqzS74F8muWtYIyrwP8q6TT7O8lcHtcgxpuob41K7tHjKIDs9T+SjqMP0x50s9fsvLOhuqAC&#10;UHF0vry48Ex+3Uevn9+F9Q8AAAD//wMAUEsDBBQABgAIAAAAIQDZG++V3wAAAAkBAAAPAAAAZHJz&#10;L2Rvd25yZXYueG1sTI/BTsMwEETvSPyDtUjcqEOrGghxKqBC5FIkWoQ4uskSW8TrKHbblK9nEQc4&#10;7szT7EyxGH0n9jhEF0jD5SQDgVSHxlGr4XXzeHENIiZDjekCoYYjRliUpyeFyZtwoBfcr1MrOIRi&#10;bjTYlPpcylhb9CZOQo/E3kcYvEl8Dq1sBnPgcN/JaZYp6Y0j/mBNjw8W68/1zmtIy/ejVW/1/Y17&#10;3jytlPuqqmqp9fnZeHcLIuGY/mD4qc/VoeRO27CjJopOw+xqrhhlQ/EEBn6FrYb5dAayLOT/BeU3&#10;AAAA//8DAFBLAQItABQABgAIAAAAIQC2gziS/gAAAOEBAAATAAAAAAAAAAAAAAAAAAAAAABbQ29u&#10;dGVudF9UeXBlc10ueG1sUEsBAi0AFAAGAAgAAAAhADj9If/WAAAAlAEAAAsAAAAAAAAAAAAAAAAA&#10;LwEAAF9yZWxzLy5yZWxzUEsBAi0AFAAGAAgAAAAhAD7Bo2AyAgAAXwQAAA4AAAAAAAAAAAAAAAAA&#10;LgIAAGRycy9lMm9Eb2MueG1sUEsBAi0AFAAGAAgAAAAhANkb75XfAAAACQEAAA8AAAAAAAAAAAAA&#10;AAAAjAQAAGRycy9kb3ducmV2LnhtbFBLBQYAAAAABAAEAPMAAACYBQAAAAA=&#10;">
                      <v:stroke endarrow="block"/>
                    </v:shape>
                  </w:pict>
                </mc:Fallback>
              </mc:AlternateContent>
            </w:r>
            <w:r>
              <w:rPr>
                <w:noProof/>
                <w:sz w:val="26"/>
                <w:szCs w:val="26"/>
              </w:rPr>
              <mc:AlternateContent>
                <mc:Choice Requires="wps">
                  <w:drawing>
                    <wp:anchor distT="0" distB="0" distL="114300" distR="114300" simplePos="0" relativeHeight="252003328" behindDoc="0" locked="0" layoutInCell="1" allowOverlap="1">
                      <wp:simplePos x="0" y="0"/>
                      <wp:positionH relativeFrom="column">
                        <wp:posOffset>590550</wp:posOffset>
                      </wp:positionH>
                      <wp:positionV relativeFrom="paragraph">
                        <wp:posOffset>106680</wp:posOffset>
                      </wp:positionV>
                      <wp:extent cx="635" cy="225425"/>
                      <wp:effectExtent l="57150" t="11430" r="56515" b="20320"/>
                      <wp:wrapNone/>
                      <wp:docPr id="74"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5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0" o:spid="_x0000_s1026" type="#_x0000_t32" style="position:absolute;margin-left:46.5pt;margin-top:8.4pt;width:.05pt;height:17.7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apDNwIAAGEEAAAOAAAAZHJzL2Uyb0RvYy54bWysVNuO2jAQfa/Uf7D8zuZCYCEirFYJ9GXb&#10;Iu32A4ztEKuObdmGgKr+e8fm0tK+VFV5MB57fObMmZksno69RAdundCqwtlDihFXVDOhdhX+8rYe&#10;zTBynihGpFa8wifu8NPy/bvFYEqe605Lxi0CEOXKwVS4896USeJox3viHrThCi5bbXviwbS7hFky&#10;AHovkzxNp8mgLTNWU+4cnDbnS7yM+G3Lqf/cto57JCsM3HxcbVy3YU2WC1LuLDGdoBca5B9Y9EQo&#10;CHqDaognaG/FH1C9oFY73foHqvtEt62gPOYA2WTpb9m8dsTwmAuI48xNJvf/YOmnw8YiwSr8WGCk&#10;SA81et57HUOjbBwVGowrwbFWGxtypEf1al40/eqQ0nVH1I5H97eTgddZ0DS5exIMZyDOdvioGfgQ&#10;iBDlOra2D5AgBDrGqpxuVeFHjygcTscTjCic5/mkyCcRnpTXl8Y6/4HrHoVNhZ23ROw6X2uloPja&#10;ZjEOObw4H3iR8voghFV6LaSMPSAVGio8n0CAcOO0FCxcRsPutrW06EBCF8XfhcWdm9V7xSJYxwlb&#10;XfaeCAl75KM63grQS3IcovWcYSQ5DE7YnelJFSJC7kD4sjs30rd5Ol/NVrNiVOTT1ahIm2b0vK6L&#10;0XSdPU6acVPXTfY9kM+KshOMcRX4X5s6K/6uaS7jdW7HW1vfhEru0aOiQPb6H0nH4od6hyl05Vaz&#10;08aG7IIFfRydLzMXBuVXO3r9/DIsfwAAAP//AwBQSwMEFAAGAAgAAAAhACbK3E3fAAAABwEAAA8A&#10;AABkcnMvZG93bnJldi54bWxMj8FOwzAQRO9I/IO1SNyo00ZEJMSpgAqRC0i0CHF04yWxiNdR7LYp&#10;X9/tCY6zs5p5Uy4n14s9jsF6UjCfJSCQGm8stQo+Ns83dyBC1GR07wkVHDHAsrq8KHVh/IHecb+O&#10;reAQCoVW0MU4FFKGpkOnw8wPSOx9+9HpyHJspRn1gcNdLxdJkkmnLXFDpwd86rD5We+cgrj6OnbZ&#10;Z/OY27fNy2tmf+u6Xil1fTU93IOIOMW/ZzjjMzpUzLT1OzJB9ArylKdEvme8gP08nYPYKrhdpCCr&#10;Uv7nr04AAAD//wMAUEsBAi0AFAAGAAgAAAAhALaDOJL+AAAA4QEAABMAAAAAAAAAAAAAAAAAAAAA&#10;AFtDb250ZW50X1R5cGVzXS54bWxQSwECLQAUAAYACAAAACEAOP0h/9YAAACUAQAACwAAAAAAAAAA&#10;AAAAAAAvAQAAX3JlbHMvLnJlbHNQSwECLQAUAAYACAAAACEAcsGqQzcCAABhBAAADgAAAAAAAAAA&#10;AAAAAAAuAgAAZHJzL2Uyb0RvYy54bWxQSwECLQAUAAYACAAAACEAJsrcTd8AAAAHAQAADwAAAAAA&#10;AAAAAAAAAACRBAAAZHJzL2Rvd25yZXYueG1sUEsFBgAAAAAEAAQA8wAAAJ0FAAAAAA==&#10;">
                      <v:stroke endarrow="block"/>
                    </v:shape>
                  </w:pict>
                </mc:Fallback>
              </mc:AlternateContent>
            </w:r>
          </w:p>
          <w:p w:rsidR="00134CA8" w:rsidRDefault="00C63EDD" w:rsidP="00723C03">
            <w:pPr>
              <w:pStyle w:val="ListParagraph"/>
              <w:spacing w:line="360" w:lineRule="auto"/>
              <w:ind w:left="360"/>
              <w:jc w:val="both"/>
              <w:rPr>
                <w:sz w:val="26"/>
                <w:szCs w:val="26"/>
              </w:rPr>
            </w:pPr>
            <w:r>
              <w:rPr>
                <w:noProof/>
                <w:sz w:val="26"/>
                <w:szCs w:val="26"/>
              </w:rPr>
              <mc:AlternateContent>
                <mc:Choice Requires="wps">
                  <w:drawing>
                    <wp:anchor distT="0" distB="0" distL="114300" distR="114300" simplePos="0" relativeHeight="251996160" behindDoc="0" locked="0" layoutInCell="1" allowOverlap="1">
                      <wp:simplePos x="0" y="0"/>
                      <wp:positionH relativeFrom="column">
                        <wp:posOffset>1438910</wp:posOffset>
                      </wp:positionH>
                      <wp:positionV relativeFrom="paragraph">
                        <wp:posOffset>46990</wp:posOffset>
                      </wp:positionV>
                      <wp:extent cx="1647825" cy="542925"/>
                      <wp:effectExtent l="10160" t="8890" r="18415" b="29210"/>
                      <wp:wrapNone/>
                      <wp:docPr id="73"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542925"/>
                              </a:xfrm>
                              <a:prstGeom prst="roundRect">
                                <a:avLst>
                                  <a:gd name="adj" fmla="val 16667"/>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rsidR="00134CA8" w:rsidRPr="00553503" w:rsidRDefault="00134CA8" w:rsidP="00134CA8">
                                  <w:pPr>
                                    <w:rPr>
                                      <w:sz w:val="24"/>
                                      <w:szCs w:val="24"/>
                                    </w:rPr>
                                  </w:pPr>
                                  <w:r w:rsidRPr="00553503">
                                    <w:rPr>
                                      <w:sz w:val="24"/>
                                      <w:szCs w:val="24"/>
                                    </w:rPr>
                                    <w:t xml:space="preserve">Tìm sách trong kho </w:t>
                                  </w:r>
                                  <w:r w:rsidR="00553503" w:rsidRPr="00553503">
                                    <w:rPr>
                                      <w:sz w:val="24"/>
                                      <w:szCs w:val="24"/>
                                    </w:rPr>
                                    <w:t>theo phiếu yêu cầu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 o:spid="_x0000_s1059" style="position:absolute;left:0;text-align:left;margin-left:113.3pt;margin-top:3.7pt;width:129.75pt;height:42.7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v9W6gIAAIoGAAAOAAAAZHJzL2Uyb0RvYy54bWysVVtv2yAUfp+0/4B4X22niXNRnapq12nS&#10;LtW6ac8EsM2GgQGJ0/36HcBx06UP1bQ8WHDO4TvnO7dcXO47iXbcOqFVhYuzHCOuqGZCNRX+9vX2&#10;zQIj54liRGrFK/zAHb5cv3510ZsVn+hWS8YtAhDlVr2pcOu9WWWZoy3viDvThitQ1tp2xMPVNhmz&#10;pAf0TmaTPC+zXltmrKbcOZDeJCVeR/y65tR/rmvHPZIVhth8/Nr43YRvtr4gq8YS0wo6hEH+IYqO&#10;CAVOR6gb4gnaWnEC1QlqtdO1P6O6y3RdC8ojB2BT5H+xuW+J4ZELJMeZMU3u/8HST7s7iwSr8Pwc&#10;I0U6qNHV1uvoGk2XIUG9cSuwuzd3NlB05oOmPx1S+rolquFX1uq+5YRBWEWwz548CBcHT9Gm/6gZ&#10;wBOAj7na17YLgJAFtI8leRhLwvceURAW5XS+mMwwoqCbTSdLOAcXZHV4bazz77juUDhU2OqtYl+g&#10;7tEF2X1wPtaFDeQI+4FR3Umo8o5IVJRlOR8QB2PAPmAOFWW3Qkpktf8ufBszE+KMSnfAd8hoSEAS&#10;x/bl19Ii8FFh6YtoLbcdpCDJijz8gmeyAjl0aZJHEYQwQkSyjUvekpPhbRCNZuk1oZQrX554mz7v&#10;rDyIn3UIwubATwqFoNihBuENjJKjRHLom1Ty2PkxT5GQQj1oJnMwjFFqKUblC0MeY3uan5HJScju&#10;2Elsg5jc0JlvFYtnT4RMZ3gtVQiNxyUxVFFvPbf3LesRE6GZJovzJSwwJmBjnC/yMl/OMSKygVVH&#10;vcXPtsQL6c0OqX9Kb+gIIk1LUklHwxPCY7SxRY6IxAEMM5dm1+83+zjiaXbCQG40e4CRhJYOLRsW&#10;OBxabX9j1MMyrLD7tSWWYyTfK+jqZTGdhu0ZL9PZfAIXe6zZHGuIogBVYQ+5isdrnzbu1ljRtOAp&#10;jYPSYdPUwoeBfoxquMDCS62flnPYqMf3aPX4F7L+AwAA//8DAFBLAwQUAAYACAAAACEA7fZxTd8A&#10;AAAIAQAADwAAAGRycy9kb3ducmV2LnhtbEyPT0vDQBTE74LfYXmCN7tpaNck5qWIIgiKYFV63WZf&#10;/tDs25DdtvHbu570OMww85tyM9tBnGjyvWOE5SIBQVw703OL8PnxdJOB8EGz0YNjQvgmD5vq8qLU&#10;hXFnfqfTNrQilrAvNEIXwlhI6euOrPYLNxJHr3GT1SHKqZVm0udYbgeZJomSVvccFzo90kNH9WF7&#10;tAivbbPe7R4b9/z2pV44V9n6IGvE66v5/g5EoDn8heEXP6JDFZn27sjGiwEhTZWKUYTbFYjorzK1&#10;BLFHyNMcZFXK/weqHwAAAP//AwBQSwECLQAUAAYACAAAACEAtoM4kv4AAADhAQAAEwAAAAAAAAAA&#10;AAAAAAAAAAAAW0NvbnRlbnRfVHlwZXNdLnhtbFBLAQItABQABgAIAAAAIQA4/SH/1gAAAJQBAAAL&#10;AAAAAAAAAAAAAAAAAC8BAABfcmVscy8ucmVsc1BLAQItABQABgAIAAAAIQAVDv9W6gIAAIoGAAAO&#10;AAAAAAAAAAAAAAAAAC4CAABkcnMvZTJvRG9jLnhtbFBLAQItABQABgAIAAAAIQDt9nFN3wAAAAgB&#10;AAAPAAAAAAAAAAAAAAAAAEQFAABkcnMvZG93bnJldi54bWxQSwUGAAAAAAQABADzAAAAUAYAAAAA&#10;" fillcolor="white [3201]" strokecolor="#fabf8f [1945]" strokeweight="1pt">
                      <v:fill color2="#fbd4b4 [1305]" focus="100%" type="gradient"/>
                      <v:shadow on="t" color="#974706 [1609]" opacity=".5" offset="1pt"/>
                      <v:textbox>
                        <w:txbxContent>
                          <w:p w:rsidR="00134CA8" w:rsidRPr="00553503" w:rsidRDefault="00134CA8" w:rsidP="00134CA8">
                            <w:pPr>
                              <w:rPr>
                                <w:sz w:val="24"/>
                                <w:szCs w:val="24"/>
                              </w:rPr>
                            </w:pPr>
                            <w:r w:rsidRPr="00553503">
                              <w:rPr>
                                <w:sz w:val="24"/>
                                <w:szCs w:val="24"/>
                              </w:rPr>
                              <w:t xml:space="preserve">Tìm sách trong kho </w:t>
                            </w:r>
                            <w:r w:rsidR="00553503" w:rsidRPr="00553503">
                              <w:rPr>
                                <w:sz w:val="24"/>
                                <w:szCs w:val="24"/>
                              </w:rPr>
                              <w:t>theo phiếu yêu cầu</w:t>
                            </w:r>
                          </w:p>
                        </w:txbxContent>
                      </v:textbox>
                    </v:roundrect>
                  </w:pict>
                </mc:Fallback>
              </mc:AlternateContent>
            </w:r>
          </w:p>
          <w:p w:rsidR="00250DF1" w:rsidRDefault="00250DF1" w:rsidP="00723C03">
            <w:pPr>
              <w:pStyle w:val="ListParagraph"/>
              <w:spacing w:line="360" w:lineRule="auto"/>
              <w:ind w:left="360"/>
              <w:jc w:val="both"/>
              <w:rPr>
                <w:sz w:val="26"/>
                <w:szCs w:val="26"/>
              </w:rPr>
            </w:pPr>
          </w:p>
          <w:p w:rsidR="00553503" w:rsidRDefault="00C63EDD" w:rsidP="00723C03">
            <w:pPr>
              <w:pStyle w:val="ListParagraph"/>
              <w:spacing w:line="360" w:lineRule="auto"/>
              <w:ind w:left="0"/>
              <w:jc w:val="both"/>
              <w:rPr>
                <w:sz w:val="26"/>
                <w:szCs w:val="26"/>
              </w:rPr>
            </w:pPr>
            <w:r>
              <w:rPr>
                <w:noProof/>
                <w:sz w:val="26"/>
                <w:szCs w:val="26"/>
              </w:rPr>
              <mc:AlternateContent>
                <mc:Choice Requires="wps">
                  <w:drawing>
                    <wp:anchor distT="0" distB="0" distL="114300" distR="114300" simplePos="0" relativeHeight="252002304" behindDoc="0" locked="0" layoutInCell="1" allowOverlap="1">
                      <wp:simplePos x="0" y="0"/>
                      <wp:positionH relativeFrom="column">
                        <wp:posOffset>591185</wp:posOffset>
                      </wp:positionH>
                      <wp:positionV relativeFrom="paragraph">
                        <wp:posOffset>10795</wp:posOffset>
                      </wp:positionV>
                      <wp:extent cx="9525" cy="441325"/>
                      <wp:effectExtent l="57785" t="20320" r="56515" b="24130"/>
                      <wp:wrapNone/>
                      <wp:docPr id="72"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413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9" o:spid="_x0000_s1026" type="#_x0000_t32" style="position:absolute;margin-left:46.55pt;margin-top:.85pt;width:.75pt;height:34.7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Oi/NwIAAIQEAAAOAAAAZHJzL2Uyb0RvYy54bWysVE2P2yAQvVfqf0DcE8deZzex4qxWdtLL&#10;thtptz+AALZRMSAgcaKq/70D+WjTXlZVcyAMzLyZefPw4vHQS7Tn1gmtSpyOJxhxRTUTqi3x17f1&#10;aIaR80QxIrXiJT5yhx+XHz8sBlPwTHdaMm4RgChXDKbEnfemSBJHO94TN9aGK7hstO2JB9O2CbNk&#10;APReJtlkcp8M2jJjNeXOwWl9usTLiN80nPqXpnHcI1liqM3H1cZ1G9ZkuSBFa4npBD2XQf6hip4I&#10;BUmvUDXxBO2s+AuqF9Rqpxs/prpPdNMIymMP0E06+aOb144YHnsBcpy50uT+Hyz9st9YJFiJHzKM&#10;FOlhRk87r2NqlGbzwNBgXAGOldrY0CM9qFfzrOk3h5SuOqJaHt3fjgai0xCR3IQEwxnIsx0+awY+&#10;BDJEug6N7QMkEIEOcSrH61T4wSMKh/NpNsWIwkWep3ewD/ikuIQa6/wnrnsUNiV23hLRdr7SSsH0&#10;tU1jIrJ/dv4UeAkIeZVeCynhnBRSoeGcLJhOS8HCZTRsu62kRXsSZBR/5ypu3KzeKRbBOk7YSjHk&#10;IyXeCiBJchwy9JxhJDm8lrCL3p4I+V5v6FyqUBPQAy2ddyetfZ9P5qvZapaP8ux+NcondT16Wlf5&#10;6H6dPkzru7qq6vRH4CPNi04wxlXo8KL7NH+frs4v8KTYq/KvVCa36HFYUOzlPxYd9REkcRLXVrPj&#10;xobxBKmA1KPz+VmGt/S7Hb1+fTyWPwEAAP//AwBQSwMEFAAGAAgAAAAhAK2Cje/dAAAABgEAAA8A&#10;AABkcnMvZG93bnJldi54bWxMjstOwzAQRfdI/IM1SOyok4LSNsSpEA8JdVNRWiR2bjwkEfY4ip0m&#10;8PUMK1jeh+49xXpyVpywD60nBeksAYFUedNSrWD/+nS1BBGiJqOtJ1TwhQHW5flZoXPjR3rB0y7W&#10;gkco5FpBE2OXSxmqBp0OM98hcfbhe6cjy76Wptcjjzsr50mSSadb4odGd3jfYPW5G5wCS4ft45t+&#10;DptsmPCwef+WbnxQ6vJiursFEXGKf2X4xWd0KJnp6AcyQVgFq+uUm+wvQHC8uslAHBUs0jnIspD/&#10;8csfAAAA//8DAFBLAQItABQABgAIAAAAIQC2gziS/gAAAOEBAAATAAAAAAAAAAAAAAAAAAAAAABb&#10;Q29udGVudF9UeXBlc10ueG1sUEsBAi0AFAAGAAgAAAAhADj9If/WAAAAlAEAAAsAAAAAAAAAAAAA&#10;AAAALwEAAF9yZWxzLy5yZWxzUEsBAi0AFAAGAAgAAAAhADqI6L83AgAAhAQAAA4AAAAAAAAAAAAA&#10;AAAALgIAAGRycy9lMm9Eb2MueG1sUEsBAi0AFAAGAAgAAAAhAK2Cje/dAAAABgEAAA8AAAAAAAAA&#10;AAAAAAAAkQQAAGRycy9kb3ducmV2LnhtbFBLBQYAAAAABAAEAPMAAACbBQAAAAA=&#10;">
                      <v:stroke startarrow="block" endarrow="block"/>
                    </v:shape>
                  </w:pict>
                </mc:Fallback>
              </mc:AlternateContent>
            </w:r>
          </w:p>
          <w:p w:rsidR="00723C03" w:rsidRDefault="00553503" w:rsidP="00723C03">
            <w:pPr>
              <w:spacing w:line="360" w:lineRule="auto"/>
              <w:jc w:val="both"/>
              <w:rPr>
                <w:sz w:val="26"/>
                <w:szCs w:val="26"/>
              </w:rPr>
            </w:pPr>
            <w:r>
              <w:rPr>
                <w:sz w:val="26"/>
                <w:szCs w:val="26"/>
              </w:rPr>
              <w:t xml:space="preserve"> </w:t>
            </w:r>
            <w:r w:rsidR="00723C03" w:rsidRPr="00F757C5">
              <w:rPr>
                <w:noProof/>
                <w:sz w:val="26"/>
                <w:szCs w:val="26"/>
              </w:rPr>
              <w:drawing>
                <wp:inline distT="0" distB="0" distL="0" distR="0" wp14:anchorId="1798BA11" wp14:editId="5926E522">
                  <wp:extent cx="3058885" cy="118654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8885" cy="1186543"/>
                          </a:xfrm>
                          <a:prstGeom prst="rect">
                            <a:avLst/>
                          </a:prstGeom>
                          <a:noFill/>
                          <a:ln>
                            <a:noFill/>
                          </a:ln>
                        </pic:spPr>
                      </pic:pic>
                    </a:graphicData>
                  </a:graphic>
                </wp:inline>
              </w:drawing>
            </w:r>
          </w:p>
          <w:p w:rsidR="006E72AE" w:rsidRDefault="006E72AE" w:rsidP="00723C03">
            <w:pPr>
              <w:spacing w:line="360" w:lineRule="auto"/>
              <w:jc w:val="both"/>
              <w:rPr>
                <w:sz w:val="26"/>
                <w:szCs w:val="26"/>
              </w:rPr>
            </w:pPr>
          </w:p>
          <w:p w:rsidR="00854FA4" w:rsidRPr="00250DF1" w:rsidRDefault="00854FA4" w:rsidP="00723C03">
            <w:pPr>
              <w:spacing w:line="360" w:lineRule="auto"/>
              <w:jc w:val="both"/>
              <w:rPr>
                <w:sz w:val="26"/>
                <w:szCs w:val="26"/>
              </w:rPr>
            </w:pPr>
          </w:p>
        </w:tc>
        <w:tc>
          <w:tcPr>
            <w:tcW w:w="3232" w:type="dxa"/>
          </w:tcPr>
          <w:p w:rsidR="001A5921" w:rsidRPr="00250DF1" w:rsidRDefault="001E2E6E" w:rsidP="00723C03">
            <w:pPr>
              <w:pStyle w:val="ListParagraph"/>
              <w:spacing w:line="360" w:lineRule="auto"/>
              <w:ind w:left="0"/>
              <w:jc w:val="both"/>
              <w:rPr>
                <w:sz w:val="26"/>
                <w:szCs w:val="26"/>
              </w:rPr>
            </w:pPr>
            <w:r>
              <w:rPr>
                <w:sz w:val="26"/>
                <w:szCs w:val="26"/>
              </w:rPr>
              <w:t xml:space="preserve">- </w:t>
            </w:r>
            <w:r w:rsidR="001A5921" w:rsidRPr="00250DF1">
              <w:rPr>
                <w:sz w:val="26"/>
                <w:szCs w:val="26"/>
              </w:rPr>
              <w:t>Nhận thẻ</w:t>
            </w:r>
            <w:r w:rsidR="004861AA">
              <w:rPr>
                <w:sz w:val="26"/>
                <w:szCs w:val="26"/>
              </w:rPr>
              <w:t xml:space="preserve"> độc</w:t>
            </w:r>
            <w:r w:rsidR="001A5921" w:rsidRPr="00250DF1">
              <w:rPr>
                <w:sz w:val="26"/>
                <w:szCs w:val="26"/>
              </w:rPr>
              <w:t xml:space="preserve"> giả, kiểm tra thẻ nhập mã thẻ vào phần mềm Elip </w:t>
            </w:r>
          </w:p>
          <w:p w:rsidR="001A5921" w:rsidRPr="00250DF1" w:rsidRDefault="001E2E6E" w:rsidP="00723C03">
            <w:pPr>
              <w:pStyle w:val="ListParagraph"/>
              <w:spacing w:line="360" w:lineRule="auto"/>
              <w:ind w:left="0"/>
              <w:jc w:val="both"/>
              <w:rPr>
                <w:sz w:val="26"/>
                <w:szCs w:val="26"/>
              </w:rPr>
            </w:pPr>
            <w:r>
              <w:rPr>
                <w:sz w:val="26"/>
                <w:szCs w:val="26"/>
              </w:rPr>
              <w:t xml:space="preserve">- </w:t>
            </w:r>
            <w:r w:rsidR="001A5921" w:rsidRPr="00250DF1">
              <w:rPr>
                <w:sz w:val="26"/>
                <w:szCs w:val="26"/>
              </w:rPr>
              <w:t>Nhận phiếu yêu cầu, tìm sách trong kho mượn theo phiếu yêu cầu</w:t>
            </w:r>
            <w:r w:rsidR="00145C10" w:rsidRPr="00250DF1">
              <w:rPr>
                <w:sz w:val="26"/>
                <w:szCs w:val="26"/>
              </w:rPr>
              <w:t xml:space="preserve"> </w:t>
            </w:r>
          </w:p>
          <w:p w:rsidR="00250DF1" w:rsidRDefault="001E2E6E" w:rsidP="00723C03">
            <w:pPr>
              <w:pStyle w:val="ListParagraph"/>
              <w:spacing w:line="360" w:lineRule="auto"/>
              <w:ind w:left="0"/>
              <w:jc w:val="both"/>
              <w:rPr>
                <w:sz w:val="26"/>
                <w:szCs w:val="26"/>
              </w:rPr>
            </w:pPr>
            <w:r>
              <w:rPr>
                <w:sz w:val="26"/>
                <w:szCs w:val="26"/>
              </w:rPr>
              <w:t xml:space="preserve">- </w:t>
            </w:r>
            <w:r w:rsidR="001A5921" w:rsidRPr="00250DF1">
              <w:rPr>
                <w:sz w:val="26"/>
                <w:szCs w:val="26"/>
              </w:rPr>
              <w:t xml:space="preserve">Kiểm tra </w:t>
            </w:r>
            <w:r w:rsidR="007267BC">
              <w:rPr>
                <w:sz w:val="26"/>
                <w:szCs w:val="26"/>
              </w:rPr>
              <w:t>sách</w:t>
            </w:r>
            <w:r w:rsidR="001A5921" w:rsidRPr="00250DF1">
              <w:rPr>
                <w:sz w:val="26"/>
                <w:szCs w:val="26"/>
              </w:rPr>
              <w:t xml:space="preserve"> </w:t>
            </w:r>
            <w:r w:rsidR="00145C10" w:rsidRPr="00250DF1">
              <w:rPr>
                <w:sz w:val="26"/>
                <w:szCs w:val="26"/>
              </w:rPr>
              <w:t>(</w:t>
            </w:r>
            <w:r w:rsidR="001A5921" w:rsidRPr="00250DF1">
              <w:rPr>
                <w:sz w:val="26"/>
                <w:szCs w:val="26"/>
              </w:rPr>
              <w:t xml:space="preserve">đánh dấu ghi chú hiện trạng </w:t>
            </w:r>
            <w:r w:rsidR="007267BC">
              <w:rPr>
                <w:sz w:val="26"/>
                <w:szCs w:val="26"/>
              </w:rPr>
              <w:t>sách</w:t>
            </w:r>
            <w:r w:rsidR="001A5921" w:rsidRPr="00250DF1">
              <w:rPr>
                <w:sz w:val="26"/>
                <w:szCs w:val="26"/>
              </w:rPr>
              <w:t xml:space="preserve"> khi cần</w:t>
            </w:r>
            <w:r w:rsidR="00145C10" w:rsidRPr="00250DF1">
              <w:rPr>
                <w:sz w:val="26"/>
                <w:szCs w:val="26"/>
              </w:rPr>
              <w:t>)</w:t>
            </w:r>
            <w:r w:rsidR="001A5921" w:rsidRPr="00250DF1">
              <w:rPr>
                <w:sz w:val="26"/>
                <w:szCs w:val="26"/>
              </w:rPr>
              <w:t>.</w:t>
            </w:r>
          </w:p>
          <w:p w:rsidR="00250DF1" w:rsidRPr="00250DF1" w:rsidRDefault="001A5921" w:rsidP="00854FA4">
            <w:pPr>
              <w:pStyle w:val="ListParagraph"/>
              <w:spacing w:line="360" w:lineRule="auto"/>
              <w:ind w:left="0"/>
              <w:jc w:val="both"/>
              <w:rPr>
                <w:sz w:val="26"/>
                <w:szCs w:val="26"/>
              </w:rPr>
            </w:pPr>
            <w:r w:rsidRPr="00250DF1">
              <w:rPr>
                <w:sz w:val="26"/>
                <w:szCs w:val="26"/>
              </w:rPr>
              <w:t xml:space="preserve"> </w:t>
            </w:r>
            <w:r w:rsidR="001E2E6E">
              <w:rPr>
                <w:sz w:val="26"/>
                <w:szCs w:val="26"/>
              </w:rPr>
              <w:t xml:space="preserve">- </w:t>
            </w:r>
            <w:r w:rsidRPr="00250DF1">
              <w:rPr>
                <w:sz w:val="26"/>
                <w:szCs w:val="26"/>
              </w:rPr>
              <w:t xml:space="preserve">Nhập mã đăng ký cá biệt </w:t>
            </w:r>
            <w:r w:rsidR="007267BC">
              <w:rPr>
                <w:sz w:val="26"/>
                <w:szCs w:val="26"/>
              </w:rPr>
              <w:t xml:space="preserve">sách </w:t>
            </w:r>
            <w:r w:rsidR="00145C10" w:rsidRPr="00250DF1">
              <w:rPr>
                <w:sz w:val="26"/>
                <w:szCs w:val="26"/>
              </w:rPr>
              <w:t>vào phần mềm Elip</w:t>
            </w:r>
            <w:r w:rsidR="00250DF1">
              <w:rPr>
                <w:sz w:val="26"/>
                <w:szCs w:val="26"/>
              </w:rPr>
              <w:t>.</w:t>
            </w:r>
          </w:p>
        </w:tc>
      </w:tr>
      <w:tr w:rsidR="00FB469B" w:rsidRPr="00250DF1" w:rsidTr="001B663E">
        <w:trPr>
          <w:trHeight w:val="2254"/>
        </w:trPr>
        <w:tc>
          <w:tcPr>
            <w:tcW w:w="1642" w:type="dxa"/>
          </w:tcPr>
          <w:p w:rsidR="00211BFD" w:rsidRPr="00250DF1" w:rsidRDefault="00C63EDD" w:rsidP="00723C03">
            <w:pPr>
              <w:pStyle w:val="ListParagraph"/>
              <w:spacing w:line="360" w:lineRule="auto"/>
              <w:ind w:left="0"/>
              <w:jc w:val="both"/>
              <w:rPr>
                <w:sz w:val="26"/>
                <w:szCs w:val="26"/>
              </w:rPr>
            </w:pPr>
            <w:r>
              <w:rPr>
                <w:noProof/>
                <w:sz w:val="26"/>
                <w:szCs w:val="26"/>
              </w:rPr>
              <w:lastRenderedPageBreak/>
              <mc:AlternateContent>
                <mc:Choice Requires="wpg">
                  <w:drawing>
                    <wp:anchor distT="0" distB="0" distL="114300" distR="114300" simplePos="0" relativeHeight="251979776" behindDoc="0" locked="0" layoutInCell="1" allowOverlap="1">
                      <wp:simplePos x="0" y="0"/>
                      <wp:positionH relativeFrom="column">
                        <wp:posOffset>71120</wp:posOffset>
                      </wp:positionH>
                      <wp:positionV relativeFrom="paragraph">
                        <wp:posOffset>433070</wp:posOffset>
                      </wp:positionV>
                      <wp:extent cx="3995420" cy="685800"/>
                      <wp:effectExtent l="33020" t="13970" r="19685" b="33655"/>
                      <wp:wrapNone/>
                      <wp:docPr id="63"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5420" cy="685800"/>
                                <a:chOff x="1920" y="1543"/>
                                <a:chExt cx="6292" cy="1080"/>
                              </a:xfrm>
                            </wpg:grpSpPr>
                            <wps:wsp>
                              <wps:cNvPr id="64" name="AutoShape 72"/>
                              <wps:cNvCnPr>
                                <a:cxnSpLocks noChangeShapeType="1"/>
                              </wps:cNvCnPr>
                              <wps:spPr bwMode="auto">
                                <a:xfrm>
                                  <a:off x="2516" y="1558"/>
                                  <a:ext cx="0" cy="3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5" name="Group 145"/>
                              <wpg:cNvGrpSpPr>
                                <a:grpSpLocks/>
                              </wpg:cNvGrpSpPr>
                              <wpg:grpSpPr bwMode="auto">
                                <a:xfrm>
                                  <a:off x="1920" y="1543"/>
                                  <a:ext cx="6292" cy="1080"/>
                                  <a:chOff x="1534" y="13377"/>
                                  <a:chExt cx="6292" cy="1080"/>
                                </a:xfrm>
                              </wpg:grpSpPr>
                              <wps:wsp>
                                <wps:cNvPr id="66" name="Rectangle 66"/>
                                <wps:cNvSpPr>
                                  <a:spLocks noChangeArrowheads="1"/>
                                </wps:cNvSpPr>
                                <wps:spPr bwMode="auto">
                                  <a:xfrm>
                                    <a:off x="1534" y="13679"/>
                                    <a:ext cx="1316" cy="675"/>
                                  </a:xfrm>
                                  <a:prstGeom prst="rect">
                                    <a:avLst/>
                                  </a:prstGeom>
                                  <a:solidFill>
                                    <a:schemeClr val="lt1">
                                      <a:lumMod val="100000"/>
                                      <a:lumOff val="0"/>
                                    </a:schemeClr>
                                  </a:solidFill>
                                  <a:ln w="63500" cmpd="thickThin">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11BFD" w:rsidRPr="006022B1" w:rsidRDefault="00211BFD" w:rsidP="00211BFD">
                                      <w:pPr>
                                        <w:rPr>
                                          <w:b/>
                                        </w:rPr>
                                      </w:pPr>
                                      <w:r w:rsidRPr="006022B1">
                                        <w:rPr>
                                          <w:b/>
                                          <w:sz w:val="24"/>
                                          <w:szCs w:val="24"/>
                                        </w:rPr>
                                        <w:t>Độc giả</w:t>
                                      </w:r>
                                    </w:p>
                                  </w:txbxContent>
                                </wps:txbx>
                                <wps:bodyPr rot="0" vert="horz" wrap="square" lIns="91440" tIns="45720" rIns="91440" bIns="45720" anchor="t" anchorCtr="0" upright="1">
                                  <a:noAutofit/>
                                </wps:bodyPr>
                              </wps:wsp>
                              <wps:wsp>
                                <wps:cNvPr id="67" name="AutoShape 69"/>
                                <wps:cNvSpPr>
                                  <a:spLocks noChangeArrowheads="1"/>
                                </wps:cNvSpPr>
                                <wps:spPr bwMode="auto">
                                  <a:xfrm>
                                    <a:off x="3221" y="13602"/>
                                    <a:ext cx="2175" cy="855"/>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985EB5" w:rsidRPr="00134CA8" w:rsidRDefault="00985EB5" w:rsidP="00985EB5">
                                      <w:pPr>
                                        <w:rPr>
                                          <w:sz w:val="26"/>
                                          <w:szCs w:val="26"/>
                                        </w:rPr>
                                      </w:pPr>
                                      <w:r w:rsidRPr="00134CA8">
                                        <w:rPr>
                                          <w:sz w:val="26"/>
                                          <w:szCs w:val="26"/>
                                        </w:rPr>
                                        <w:t>Nhậ</w:t>
                                      </w:r>
                                      <w:r w:rsidR="007267BC">
                                        <w:rPr>
                                          <w:sz w:val="26"/>
                                          <w:szCs w:val="26"/>
                                        </w:rPr>
                                        <w:t>n lại</w:t>
                                      </w:r>
                                      <w:r w:rsidRPr="00134CA8">
                                        <w:rPr>
                                          <w:sz w:val="26"/>
                                          <w:szCs w:val="26"/>
                                        </w:rPr>
                                        <w:t xml:space="preserve"> thẻ</w:t>
                                      </w:r>
                                      <w:r w:rsidR="007267BC">
                                        <w:rPr>
                                          <w:sz w:val="26"/>
                                          <w:szCs w:val="26"/>
                                        </w:rPr>
                                        <w:t xml:space="preserve"> và sách </w:t>
                                      </w:r>
                                      <w:r w:rsidRPr="00134CA8">
                                        <w:rPr>
                                          <w:sz w:val="26"/>
                                          <w:szCs w:val="26"/>
                                        </w:rPr>
                                        <w:t xml:space="preserve"> </w:t>
                                      </w:r>
                                    </w:p>
                                  </w:txbxContent>
                                </wps:txbx>
                                <wps:bodyPr rot="0" vert="horz" wrap="square" lIns="91440" tIns="45720" rIns="91440" bIns="45720" anchor="t" anchorCtr="0" upright="1">
                                  <a:noAutofit/>
                                </wps:bodyPr>
                              </wps:wsp>
                              <wps:wsp>
                                <wps:cNvPr id="68" name="AutoShape 70"/>
                                <wps:cNvSpPr>
                                  <a:spLocks noChangeArrowheads="1"/>
                                </wps:cNvSpPr>
                                <wps:spPr bwMode="auto">
                                  <a:xfrm>
                                    <a:off x="5606" y="13602"/>
                                    <a:ext cx="2220" cy="855"/>
                                  </a:xfrm>
                                  <a:prstGeom prst="roundRect">
                                    <a:avLst>
                                      <a:gd name="adj" fmla="val 16667"/>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rsidR="00985EB5" w:rsidRPr="00985EB5" w:rsidRDefault="00985EB5" w:rsidP="00985EB5">
                                      <w:pPr>
                                        <w:rPr>
                                          <w:sz w:val="26"/>
                                          <w:szCs w:val="26"/>
                                        </w:rPr>
                                      </w:pPr>
                                      <w:r w:rsidRPr="00985EB5">
                                        <w:rPr>
                                          <w:sz w:val="24"/>
                                          <w:szCs w:val="24"/>
                                        </w:rPr>
                                        <w:t>Kiểm tra sách trước khi mang</w:t>
                                      </w:r>
                                      <w:r>
                                        <w:rPr>
                                          <w:sz w:val="26"/>
                                          <w:szCs w:val="26"/>
                                        </w:rPr>
                                        <w:t xml:space="preserve"> </w:t>
                                      </w:r>
                                      <w:r w:rsidRPr="00985EB5">
                                        <w:rPr>
                                          <w:sz w:val="24"/>
                                          <w:szCs w:val="24"/>
                                        </w:rPr>
                                        <w:t xml:space="preserve">về </w:t>
                                      </w:r>
                                    </w:p>
                                  </w:txbxContent>
                                </wps:txbx>
                                <wps:bodyPr rot="0" vert="horz" wrap="square" lIns="91440" tIns="45720" rIns="91440" bIns="45720" anchor="t" anchorCtr="0" upright="1">
                                  <a:noAutofit/>
                                </wps:bodyPr>
                              </wps:wsp>
                              <wps:wsp>
                                <wps:cNvPr id="69" name="AutoShape 73"/>
                                <wps:cNvCnPr>
                                  <a:cxnSpLocks noChangeShapeType="1"/>
                                </wps:cNvCnPr>
                                <wps:spPr bwMode="auto">
                                  <a:xfrm>
                                    <a:off x="2130" y="13377"/>
                                    <a:ext cx="47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AutoShape 74"/>
                                <wps:cNvCnPr>
                                  <a:cxnSpLocks noChangeShapeType="1"/>
                                </wps:cNvCnPr>
                                <wps:spPr bwMode="auto">
                                  <a:xfrm>
                                    <a:off x="6842" y="13377"/>
                                    <a:ext cx="0" cy="3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AutoShape 75"/>
                                <wps:cNvCnPr>
                                  <a:cxnSpLocks noChangeShapeType="1"/>
                                </wps:cNvCnPr>
                                <wps:spPr bwMode="auto">
                                  <a:xfrm>
                                    <a:off x="4301" y="13392"/>
                                    <a:ext cx="0" cy="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80" o:spid="_x0000_s1060" style="position:absolute;left:0;text-align:left;margin-left:5.6pt;margin-top:34.1pt;width:314.6pt;height:54pt;z-index:251979776" coordorigin="1920,1543" coordsize="6292,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81iOQYAAJQdAAAOAAAAZHJzL2Uyb0RvYy54bWzsWdtu20YQfS/Qf1jwXRHvpITIgSPJQYGk&#10;DZoUfV6TFMmG5LJLypJb9N87M7u8yJJjI3WEBLUN2CT3wrmdM7PDl6/2ZcFuEtnkoloY1gvTYEkV&#10;iTiv0oXx28erSWiwpuVVzAtRJQvjNmmMVxc//vByV88TW2SiiBPJYJOqme/qhZG1bT2fTpsoS0re&#10;vBB1UsHgRsiSt3Ar02ks+Q52L4upbZr+dCdkXEsRJU0DT1dq0Lig/TebJGp/2WyapGXFwgDZWvor&#10;6e81/p1evOTzVPI6yyMtBv8CKUqeV/DSfqsVbznbyvxoqzKPpGjEpn0RiXIqNps8SkgH0MYy72jz&#10;RoptTbqk811a92YC096x0xdvG/18816yPF4YvmOwipfgI3ots0Kyzq5O5zDpjaw/1O+lUhEu34ro&#10;UwPGm94dx/tUTWbXu3cihg35thVknf1GlrgF6M325ITb3gnJvmURPHRmM8+1wVcRjPmhF5raS1EG&#10;rsRl1gyHYdTyXEd5MMrWerlvz2y11jKVBlM+V+8lWbVsGCAQcc1g1Oa/GfVDxuuEfNWgvTqjup1R&#10;L8EGNIcFNsqMr4d5y0oZNdpX2qisEsuMV2lCsz/e1mBAC1eA+KMleNOARx40su1ZvraWFyprdabW&#10;RnZMkqi3E5/XsmnfJKJkeLEwmlbyPM3apagqQJSQFnmT37xtWhRsWIDOrcRVXhTwnM+Liu0Wxsyz&#10;PVrQiCKPcRDHGpleLwvJbjhCk35ISxgZTwMIVDFtliU8XuvrlueFuoaXFxXuB0qBOPpKYe/vmTlb&#10;h+vQnbi2v5645mo1ubxauhP/ygq8lbNaLlfWPyia5c6zPI6TCqXreMByHxcSmpEUgnsm6M0wPdyd&#10;7AXCdv9JaPItulMFxrWIb9/LzucQpfhY40pdjkLM60JM49b10I53cYnU9FS4PQHALqSO4cfnA3A9&#10;B/CAwHWcIFCx+M0iF0Cj6PBXCHnAY5Ew31eWJRh2dNgoLuxheyml2GGsAqEc4FYteDRurcFYfjBT&#10;xuqsbDmIaSLIgLx9P3YlSP85tB6AjdJu0qOyaBXQi20JRK6QavVIBeBtS6RkhWCUEMTot1B3Yygr&#10;NvAdDxidRWUNSaeFtPvpY6aT5+dk4VGUVK3ikSeSp8xbqD2KvFwYkGTgRxn5IZ6hqkIx32nWubzy&#10;zMB1wkkQeM7Eddbm5HV4tZxcLi3fD9avl6/Xd1hnTXs2T0M8SScgcqHYgo4fsnjH4hyp3PFmtmXA&#10;DdRAdqC0ZrxIoXiLWmkwKdrf8zaj3IOpGfc4YOrQx1/t7H53RWbDi0ecp3Xr6K77f4r22v31nmoR&#10;uweaYkIUC6XBShMuMiH/MtgOqjbITX9uuUwMVvxUAeBmluvCtJZuXC/AQkGOR67HI7yKYCuIQoOp&#10;y2WrSsNtLTHfIYDRAJXA7L3JKdkhgJVUoAreaHo+RzURdJw0VBM+UQPKASnha3OSY2PwEIH7qmgg&#10;BFDdZkNKVZwUeg9xEuZ0pNWBmNDMaawZl8d/GGxTFlCJA7cwQI1P2QLohWoOiqGuRqGVklNdcTJ8&#10;00bXBWnDagFBoqMajxhPyXVpQ6Lol2iexEc9JSqmvI/J3IGCxsTqd4+PyBVfCA97/Yq8gjiGw4FH&#10;W0HoNxEvkrjLQ3Q66esvxcYWkoBC+ZiqHylyL9thLug1ORL5gOEfX9oNxHLMaHbozOCQSYzmhKZv&#10;zgAlDzHaoe/v8wgkqi4pjD2i8wQv6owrl/YTjxS+nyG7QkBVfAP1UaQPJPNMfep0Ci5W5dhAfYE+&#10;oJ6F+jzf1Mco55j6bMwzWI49Ux9WvQibkySrgOYT34yLuJ4wDnmkp5cjWJ2b+o5F7mU7FLnX5Ejk&#10;b5n6jtXrGe1Qva9LfdSeeKa+rjfU9ZBmJ6iP+l666jtDD8lygOAOD+7dWdQNLN1wo+CAuO+6fF2F&#10;9txFeky39kxdpDMcUyAvH+dqF4+MZwtYP3QhKE8HrE7V32/Xk7XUFG5lTm0pOAkvjDKJ4QycwDEe&#10;r1Qr5n/SFz1HRMOp96j61G3WUU8eWp1frY3vOmZ39HbgCwd4eDh664i2oc2uPP+9MfBzRI9aScNn&#10;Kmow0ac/ddBXnynx2+L4nmYNH1Mv/gUAAP//AwBQSwMEFAAGAAgAAAAhADtEVF7fAAAACQEAAA8A&#10;AABkcnMvZG93bnJldi54bWxMj0FLw0AQhe+C/2EZwZvdJNZY0mxKKeqpCLaC9LbNTpPQ7GzIbpP0&#10;3zue7Gl4fI837+WrybZiwN43jhTEswgEUulMQ5WC7/370wKED5qMbh2hgit6WBX3d7nOjBvpC4dd&#10;qASHkM+0gjqELpPSlzVa7WeuQ2J2cr3VgWVfSdPrkcNtK5MoSqXVDfGHWne4qbE87y5Wwceox/Vz&#10;/DZsz6fN9bB/+fzZxqjU48O0XoIIOIV/M/zV5+pQcKeju5DxomUdJ+xUkC74Mk/n0RzEkcFrmoAs&#10;cnm7oPgFAAD//wMAUEsBAi0AFAAGAAgAAAAhALaDOJL+AAAA4QEAABMAAAAAAAAAAAAAAAAAAAAA&#10;AFtDb250ZW50X1R5cGVzXS54bWxQSwECLQAUAAYACAAAACEAOP0h/9YAAACUAQAACwAAAAAAAAAA&#10;AAAAAAAvAQAAX3JlbHMvLnJlbHNQSwECLQAUAAYACAAAACEAumPNYjkGAACUHQAADgAAAAAAAAAA&#10;AAAAAAAuAgAAZHJzL2Uyb0RvYy54bWxQSwECLQAUAAYACAAAACEAO0RUXt8AAAAJAQAADwAAAAAA&#10;AAAAAAAAAACTCAAAZHJzL2Rvd25yZXYueG1sUEsFBgAAAAAEAAQA8wAAAJ8JAAAAAA==&#10;">
                      <v:shape id="AutoShape 72" o:spid="_x0000_s1061" type="#_x0000_t32" style="position:absolute;left:2516;top:1558;width:0;height:3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T/w8QAAADbAAAADwAAAGRycy9kb3ducmV2LnhtbESPQWsCMRSE74L/ITzBi9SsY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NP/DxAAAANsAAAAPAAAAAAAAAAAA&#10;AAAAAKECAABkcnMvZG93bnJldi54bWxQSwUGAAAAAAQABAD5AAAAkgMAAAAA&#10;"/>
                      <v:group id="Group 145" o:spid="_x0000_s1062" style="position:absolute;left:1920;top:1543;width:6292;height:1080" coordorigin="1534,13377" coordsize="6292,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rect id="Rectangle 66" o:spid="_x0000_s1063" style="position:absolute;left:1534;top:13679;width:1316;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kUPsMA&#10;AADbAAAADwAAAGRycy9kb3ducmV2LnhtbESPQWvCQBSE7wX/w/KE3upGD6HErGILglgo1Ipen9ln&#10;Es2+jbtbTf69KxQ8DjPzDZPPO9OIKzlfW1YwHiUgiAuray4VbH+Xb+8gfEDW2FgmBT15mM8GLzlm&#10;2t74h66bUIoIYZ+hgiqENpPSFxUZ9CPbEkfvaJ3BEKUrpXZ4i3DTyEmSpNJgzXGhwpY+KyrOmz+j&#10;YMfyu3eX/lDvm+NkS8vTx9f6pNTrsFtMQQTqwjP8315pBWkKjy/xB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kUPsMAAADbAAAADwAAAAAAAAAAAAAAAACYAgAAZHJzL2Rv&#10;d25yZXYueG1sUEsFBgAAAAAEAAQA9QAAAIgDAAAAAA==&#10;" fillcolor="white [3201]" strokecolor="#4bacc6 [3208]" strokeweight="5pt">
                          <v:stroke linestyle="thickThin"/>
                          <v:shadow color="#868686"/>
                          <v:textbox>
                            <w:txbxContent>
                              <w:p w:rsidR="00211BFD" w:rsidRPr="006022B1" w:rsidRDefault="00211BFD" w:rsidP="00211BFD">
                                <w:pPr>
                                  <w:rPr>
                                    <w:b/>
                                  </w:rPr>
                                </w:pPr>
                                <w:r w:rsidRPr="006022B1">
                                  <w:rPr>
                                    <w:b/>
                                    <w:sz w:val="24"/>
                                    <w:szCs w:val="24"/>
                                  </w:rPr>
                                  <w:t>Độc giả</w:t>
                                </w:r>
                              </w:p>
                            </w:txbxContent>
                          </v:textbox>
                        </v:rect>
                        <v:roundrect id="AutoShape 69" o:spid="_x0000_s1064" style="position:absolute;left:3221;top:13602;width:2175;height:85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CnUMMA&#10;AADbAAAADwAAAGRycy9kb3ducmV2LnhtbESPS2vDMBCE74X8B7GF3mq5hSbBiWIS14Ve8yDtcbHW&#10;D2ytjKXa7r+vCoEch5n5htmms+nESINrLCt4iWIQxIXVDVcKLueP5zUI55E1dpZJwS85SHeLhy0m&#10;2k58pPHkKxEg7BJUUHvfJ1K6oiaDLrI9cfBKOxj0QQ6V1ANOAW46+RrHS2mw4bBQY09ZTUV7+jEK&#10;yvKtbPJuer+aNh8P+P01ZoaVenqc9xsQnmZ/D9/an1rBcgX/X8IPkL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aCnUMMAAADbAAAADwAAAAAAAAAAAAAAAACYAgAAZHJzL2Rv&#10;d25yZXYueG1sUEsFBgAAAAAEAAQA9QAAAIgDAAAAAA==&#10;" fillcolor="white [3201]" strokecolor="#92cddc [1944]" strokeweight="1pt">
                          <v:fill color2="#b6dde8 [1304]" focus="100%" type="gradient"/>
                          <v:shadow on="t" color="#205867 [1608]" opacity=".5" offset="1pt"/>
                          <v:textbox>
                            <w:txbxContent>
                              <w:p w:rsidR="00985EB5" w:rsidRPr="00134CA8" w:rsidRDefault="00985EB5" w:rsidP="00985EB5">
                                <w:pPr>
                                  <w:rPr>
                                    <w:sz w:val="26"/>
                                    <w:szCs w:val="26"/>
                                  </w:rPr>
                                </w:pPr>
                                <w:r w:rsidRPr="00134CA8">
                                  <w:rPr>
                                    <w:sz w:val="26"/>
                                    <w:szCs w:val="26"/>
                                  </w:rPr>
                                  <w:t>Nhậ</w:t>
                                </w:r>
                                <w:r w:rsidR="007267BC">
                                  <w:rPr>
                                    <w:sz w:val="26"/>
                                    <w:szCs w:val="26"/>
                                  </w:rPr>
                                  <w:t>n lại</w:t>
                                </w:r>
                                <w:r w:rsidRPr="00134CA8">
                                  <w:rPr>
                                    <w:sz w:val="26"/>
                                    <w:szCs w:val="26"/>
                                  </w:rPr>
                                  <w:t xml:space="preserve"> thẻ</w:t>
                                </w:r>
                                <w:r w:rsidR="007267BC">
                                  <w:rPr>
                                    <w:sz w:val="26"/>
                                    <w:szCs w:val="26"/>
                                  </w:rPr>
                                  <w:t xml:space="preserve"> và sách </w:t>
                                </w:r>
                                <w:r w:rsidRPr="00134CA8">
                                  <w:rPr>
                                    <w:sz w:val="26"/>
                                    <w:szCs w:val="26"/>
                                  </w:rPr>
                                  <w:t xml:space="preserve"> </w:t>
                                </w:r>
                              </w:p>
                            </w:txbxContent>
                          </v:textbox>
                        </v:roundrect>
                        <v:roundrect id="AutoShape 70" o:spid="_x0000_s1065" style="position:absolute;left:5606;top:13602;width:2220;height:85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Zthr8A&#10;AADbAAAADwAAAGRycy9kb3ducmV2LnhtbERPy4rCMBTdD/gP4QruxlTBotUoogjCiGBV3F6a2wc2&#10;N6WJ2vl7sxBcHs57sepMLZ7UusqygtEwAkGcWV1xoeBy3v1OQTiPrLG2TAr+ycFq2ftZYKLti0/0&#10;TH0hQgi7BBWU3jeJlC4ryaAb2oY4cLltDfoA20LqFl8h3NRyHEWxNFhxaCixoU1J2T19GAWHIp/c&#10;btvc7o/X+I9n8XRyl5lSg363noPw1Pmv+OPeawVxGBu+hB8gl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Vm2GvwAAANsAAAAPAAAAAAAAAAAAAAAAAJgCAABkcnMvZG93bnJl&#10;di54bWxQSwUGAAAAAAQABAD1AAAAhAMAAAAA&#10;" fillcolor="white [3201]" strokecolor="#fabf8f [1945]" strokeweight="1pt">
                          <v:fill color2="#fbd4b4 [1305]" focus="100%" type="gradient"/>
                          <v:shadow on="t" color="#974706 [1609]" opacity=".5" offset="1pt"/>
                          <v:textbox>
                            <w:txbxContent>
                              <w:p w:rsidR="00985EB5" w:rsidRPr="00985EB5" w:rsidRDefault="00985EB5" w:rsidP="00985EB5">
                                <w:pPr>
                                  <w:rPr>
                                    <w:sz w:val="26"/>
                                    <w:szCs w:val="26"/>
                                  </w:rPr>
                                </w:pPr>
                                <w:r w:rsidRPr="00985EB5">
                                  <w:rPr>
                                    <w:sz w:val="24"/>
                                    <w:szCs w:val="24"/>
                                  </w:rPr>
                                  <w:t>Kiểm tra sách trước khi mang</w:t>
                                </w:r>
                                <w:r>
                                  <w:rPr>
                                    <w:sz w:val="26"/>
                                    <w:szCs w:val="26"/>
                                  </w:rPr>
                                  <w:t xml:space="preserve"> </w:t>
                                </w:r>
                                <w:r w:rsidRPr="00985EB5">
                                  <w:rPr>
                                    <w:sz w:val="24"/>
                                    <w:szCs w:val="24"/>
                                  </w:rPr>
                                  <w:t xml:space="preserve">về </w:t>
                                </w:r>
                              </w:p>
                            </w:txbxContent>
                          </v:textbox>
                        </v:roundrect>
                        <v:shape id="AutoShape 73" o:spid="_x0000_s1066" type="#_x0000_t32" style="position:absolute;left:2130;top:13377;width:471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VQXcUAAADbAAAADwAAAGRycy9kb3ducmV2LnhtbESPQWsCMRSE7wX/Q3hCL6VmFSrt1iir&#10;IFTBg9v2/rp5boKbl3UTdfvvTaHgcZiZb5jZoneNuFAXrGcF41EGgrjy2nKt4Otz/fwKIkRkjY1n&#10;UvBLARbzwcMMc+2vvKdLGWuRIBxyVGBibHMpQ2XIYRj5ljh5B985jEl2tdQdXhPcNXKSZVPp0HJa&#10;MNjSylB1LM9OwW4zXhY/xm62+5PdvayL5lw/fSv1OOyLdxCR+ngP/7c/tILpG/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VQXcUAAADbAAAADwAAAAAAAAAA&#10;AAAAAAChAgAAZHJzL2Rvd25yZXYueG1sUEsFBgAAAAAEAAQA+QAAAJMDAAAAAA==&#10;"/>
                        <v:shape id="AutoShape 74" o:spid="_x0000_s1067" type="#_x0000_t32" style="position:absolute;left:6842;top:13377;width:0;height:3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4N2cEAAADbAAAADwAAAGRycy9kb3ducmV2LnhtbERPy4rCMBTdC/MP4Q6409RZ+KhGGQZG&#10;RHHhg6K7S3OnLdPclCRq9evNQnB5OO/ZojW1uJLzlWUFg34Cgji3uuJCwfHw2xuD8AFZY22ZFNzJ&#10;w2L+0Zlhqu2Nd3Tdh0LEEPYpKihDaFIpfV6SQd+3DXHk/qwzGCJ0hdQObzHc1PIrSYbSYMWxocSG&#10;fkrK//cXo+C0mVyye7aldTaYrM/ojH8clkp1P9vvKYhAbXiLX+6VVjCK6+O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3g3ZwQAAANsAAAAPAAAAAAAAAAAAAAAA&#10;AKECAABkcnMvZG93bnJldi54bWxQSwUGAAAAAAQABAD5AAAAjwMAAAAA&#10;">
                          <v:stroke endarrow="block"/>
                        </v:shape>
                        <v:shape id="AutoShape 75" o:spid="_x0000_s1068" type="#_x0000_t32" style="position:absolute;left:4301;top:13392;width:0;height:2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KoQsQAAADbAAAADwAAAGRycy9kb3ducmV2LnhtbESPQWvCQBSE70L/w/IKvekmHlqNrlIK&#10;lmLxoJZQb4/sMwlm34bdVaO/3hUEj8PMfMNM551pxImcry0rSAcJCOLC6ppLBX/bRX8EwgdkjY1l&#10;UnAhD/PZS2+KmbZnXtNpE0oRIewzVFCF0GZS+qIig35gW+Lo7a0zGKJ0pdQOzxFuGjlMkndpsOa4&#10;UGFLXxUVh83RKPj/HR/zS76iZZ6Olzt0xl+330q9vXafExCBuvAMP9o/WsFHCv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kqhCxAAAANsAAAAPAAAAAAAAAAAA&#10;AAAAAKECAABkcnMvZG93bnJldi54bWxQSwUGAAAAAAQABAD5AAAAkgMAAAAA&#10;">
                          <v:stroke endarrow="block"/>
                        </v:shape>
                      </v:group>
                    </v:group>
                  </w:pict>
                </mc:Fallback>
              </mc:AlternateContent>
            </w:r>
          </w:p>
        </w:tc>
        <w:tc>
          <w:tcPr>
            <w:tcW w:w="5033" w:type="dxa"/>
          </w:tcPr>
          <w:p w:rsidR="00723C03" w:rsidRDefault="002A42D8" w:rsidP="00723C03">
            <w:pPr>
              <w:pStyle w:val="ListParagraph"/>
              <w:spacing w:line="360" w:lineRule="auto"/>
              <w:ind w:left="0"/>
              <w:jc w:val="both"/>
              <w:rPr>
                <w:sz w:val="26"/>
                <w:szCs w:val="26"/>
              </w:rPr>
            </w:pPr>
            <w:r>
              <w:rPr>
                <w:sz w:val="26"/>
                <w:szCs w:val="26"/>
              </w:rPr>
              <w:t xml:space="preserve"> </w:t>
            </w:r>
          </w:p>
          <w:p w:rsidR="00723C03" w:rsidRDefault="00723C03" w:rsidP="00723C03">
            <w:pPr>
              <w:pStyle w:val="ListParagraph"/>
              <w:spacing w:line="360" w:lineRule="auto"/>
              <w:ind w:left="0"/>
              <w:jc w:val="both"/>
              <w:rPr>
                <w:sz w:val="26"/>
                <w:szCs w:val="26"/>
              </w:rPr>
            </w:pPr>
          </w:p>
          <w:p w:rsidR="00723C03" w:rsidRDefault="00723C03" w:rsidP="00723C03">
            <w:pPr>
              <w:pStyle w:val="ListParagraph"/>
              <w:spacing w:line="360" w:lineRule="auto"/>
              <w:ind w:left="0"/>
              <w:jc w:val="both"/>
              <w:rPr>
                <w:sz w:val="26"/>
                <w:szCs w:val="26"/>
              </w:rPr>
            </w:pPr>
          </w:p>
          <w:p w:rsidR="00723C03" w:rsidRDefault="00723C03" w:rsidP="00723C03">
            <w:pPr>
              <w:pStyle w:val="ListParagraph"/>
              <w:spacing w:line="360" w:lineRule="auto"/>
              <w:ind w:left="0"/>
              <w:jc w:val="both"/>
              <w:rPr>
                <w:sz w:val="26"/>
                <w:szCs w:val="26"/>
              </w:rPr>
            </w:pPr>
          </w:p>
          <w:p w:rsidR="00723C03" w:rsidRPr="00250DF1" w:rsidRDefault="00723C03" w:rsidP="00723C03">
            <w:pPr>
              <w:pStyle w:val="ListParagraph"/>
              <w:spacing w:line="360" w:lineRule="auto"/>
              <w:ind w:left="0"/>
              <w:jc w:val="both"/>
              <w:rPr>
                <w:sz w:val="26"/>
                <w:szCs w:val="26"/>
              </w:rPr>
            </w:pPr>
          </w:p>
        </w:tc>
        <w:tc>
          <w:tcPr>
            <w:tcW w:w="3232" w:type="dxa"/>
          </w:tcPr>
          <w:p w:rsidR="00FB469B" w:rsidRPr="001B663E" w:rsidRDefault="00854FA4" w:rsidP="0066744C">
            <w:pPr>
              <w:pStyle w:val="ListParagraph"/>
              <w:spacing w:line="360" w:lineRule="auto"/>
              <w:ind w:left="0"/>
              <w:jc w:val="both"/>
              <w:rPr>
                <w:sz w:val="24"/>
                <w:szCs w:val="24"/>
              </w:rPr>
            </w:pPr>
            <w:r w:rsidRPr="001B663E">
              <w:rPr>
                <w:sz w:val="24"/>
                <w:szCs w:val="24"/>
              </w:rPr>
              <w:t>Trả</w:t>
            </w:r>
            <w:r w:rsidR="00D970DB">
              <w:rPr>
                <w:sz w:val="24"/>
                <w:szCs w:val="24"/>
              </w:rPr>
              <w:t xml:space="preserve"> thẻ</w:t>
            </w:r>
            <w:r w:rsidRPr="001B663E">
              <w:rPr>
                <w:sz w:val="24"/>
                <w:szCs w:val="24"/>
              </w:rPr>
              <w:t xml:space="preserve"> độc giả</w:t>
            </w:r>
            <w:r w:rsidR="00D970DB">
              <w:rPr>
                <w:sz w:val="24"/>
                <w:szCs w:val="24"/>
              </w:rPr>
              <w:t>, g</w:t>
            </w:r>
            <w:r w:rsidRPr="001B663E">
              <w:rPr>
                <w:sz w:val="24"/>
                <w:szCs w:val="24"/>
              </w:rPr>
              <w:t xml:space="preserve">iao tài liệu cho độc giả, báo số lượng sách và </w:t>
            </w:r>
            <w:r w:rsidR="0066744C" w:rsidRPr="001B663E">
              <w:rPr>
                <w:sz w:val="24"/>
                <w:szCs w:val="24"/>
              </w:rPr>
              <w:t>t</w:t>
            </w:r>
            <w:r w:rsidRPr="001B663E">
              <w:rPr>
                <w:sz w:val="24"/>
                <w:szCs w:val="24"/>
              </w:rPr>
              <w:t xml:space="preserve">hời hạn mượn </w:t>
            </w:r>
            <w:r w:rsidR="0066744C" w:rsidRPr="001B663E">
              <w:rPr>
                <w:sz w:val="24"/>
                <w:szCs w:val="24"/>
              </w:rPr>
              <w:t xml:space="preserve">sách </w:t>
            </w:r>
            <w:r w:rsidRPr="001B663E">
              <w:rPr>
                <w:sz w:val="24"/>
                <w:szCs w:val="24"/>
              </w:rPr>
              <w:t>theo quy định của Thư viện là 1 kỳ học, kết thúc kỳ học trả sách cho Thư viện</w:t>
            </w:r>
          </w:p>
        </w:tc>
      </w:tr>
    </w:tbl>
    <w:p w:rsidR="00CB7500" w:rsidRDefault="00286663" w:rsidP="004670BD">
      <w:pPr>
        <w:pStyle w:val="ListParagraph"/>
        <w:numPr>
          <w:ilvl w:val="0"/>
          <w:numId w:val="10"/>
        </w:numPr>
        <w:spacing w:line="360" w:lineRule="auto"/>
        <w:jc w:val="both"/>
        <w:rPr>
          <w:b/>
          <w:sz w:val="26"/>
          <w:szCs w:val="26"/>
        </w:rPr>
      </w:pPr>
      <w:r>
        <w:rPr>
          <w:b/>
          <w:sz w:val="26"/>
          <w:szCs w:val="26"/>
        </w:rPr>
        <w:t>Q</w:t>
      </w:r>
    </w:p>
    <w:p w:rsidR="00CB7500" w:rsidRDefault="00CB7500" w:rsidP="004670BD">
      <w:pPr>
        <w:pStyle w:val="ListParagraph"/>
        <w:numPr>
          <w:ilvl w:val="0"/>
          <w:numId w:val="10"/>
        </w:numPr>
        <w:spacing w:line="360" w:lineRule="auto"/>
        <w:jc w:val="both"/>
        <w:rPr>
          <w:b/>
          <w:sz w:val="26"/>
          <w:szCs w:val="26"/>
        </w:rPr>
      </w:pPr>
    </w:p>
    <w:p w:rsidR="00CB7500" w:rsidRDefault="00CB7500" w:rsidP="004670BD">
      <w:pPr>
        <w:pStyle w:val="ListParagraph"/>
        <w:numPr>
          <w:ilvl w:val="0"/>
          <w:numId w:val="10"/>
        </w:numPr>
        <w:spacing w:line="360" w:lineRule="auto"/>
        <w:jc w:val="both"/>
        <w:rPr>
          <w:b/>
          <w:sz w:val="26"/>
          <w:szCs w:val="26"/>
        </w:rPr>
      </w:pPr>
    </w:p>
    <w:p w:rsidR="00CB7500" w:rsidRDefault="00CB7500" w:rsidP="004670BD">
      <w:pPr>
        <w:pStyle w:val="ListParagraph"/>
        <w:numPr>
          <w:ilvl w:val="0"/>
          <w:numId w:val="10"/>
        </w:numPr>
        <w:spacing w:line="360" w:lineRule="auto"/>
        <w:jc w:val="both"/>
        <w:rPr>
          <w:b/>
          <w:sz w:val="26"/>
          <w:szCs w:val="26"/>
        </w:rPr>
      </w:pPr>
    </w:p>
    <w:p w:rsidR="00CB7500" w:rsidRDefault="00CB7500" w:rsidP="004670BD">
      <w:pPr>
        <w:pStyle w:val="ListParagraph"/>
        <w:numPr>
          <w:ilvl w:val="0"/>
          <w:numId w:val="10"/>
        </w:numPr>
        <w:spacing w:line="360" w:lineRule="auto"/>
        <w:jc w:val="both"/>
        <w:rPr>
          <w:b/>
          <w:sz w:val="26"/>
          <w:szCs w:val="26"/>
        </w:rPr>
      </w:pPr>
    </w:p>
    <w:p w:rsidR="00CB7500" w:rsidRDefault="00CB7500" w:rsidP="004670BD">
      <w:pPr>
        <w:pStyle w:val="ListParagraph"/>
        <w:numPr>
          <w:ilvl w:val="0"/>
          <w:numId w:val="10"/>
        </w:numPr>
        <w:spacing w:line="360" w:lineRule="auto"/>
        <w:jc w:val="both"/>
        <w:rPr>
          <w:b/>
          <w:sz w:val="26"/>
          <w:szCs w:val="26"/>
        </w:rPr>
      </w:pPr>
    </w:p>
    <w:p w:rsidR="00CB7500" w:rsidRDefault="00CB7500" w:rsidP="004670BD">
      <w:pPr>
        <w:pStyle w:val="ListParagraph"/>
        <w:numPr>
          <w:ilvl w:val="0"/>
          <w:numId w:val="10"/>
        </w:numPr>
        <w:spacing w:line="360" w:lineRule="auto"/>
        <w:jc w:val="both"/>
        <w:rPr>
          <w:b/>
          <w:sz w:val="26"/>
          <w:szCs w:val="26"/>
        </w:rPr>
      </w:pPr>
    </w:p>
    <w:p w:rsidR="00011713" w:rsidRPr="00347E35" w:rsidRDefault="00CB7500" w:rsidP="00347E35">
      <w:pPr>
        <w:pStyle w:val="ListParagraph"/>
        <w:numPr>
          <w:ilvl w:val="0"/>
          <w:numId w:val="14"/>
        </w:numPr>
        <w:spacing w:line="360" w:lineRule="auto"/>
        <w:jc w:val="both"/>
        <w:rPr>
          <w:b/>
          <w:sz w:val="26"/>
          <w:szCs w:val="26"/>
        </w:rPr>
      </w:pPr>
      <w:r w:rsidRPr="00347E35">
        <w:rPr>
          <w:b/>
          <w:sz w:val="26"/>
          <w:szCs w:val="26"/>
        </w:rPr>
        <w:t>Q</w:t>
      </w:r>
      <w:r w:rsidR="00286663" w:rsidRPr="00347E35">
        <w:rPr>
          <w:b/>
          <w:sz w:val="26"/>
          <w:szCs w:val="26"/>
        </w:rPr>
        <w:t>uy trình t</w:t>
      </w:r>
      <w:r w:rsidR="00011713" w:rsidRPr="00347E35">
        <w:rPr>
          <w:b/>
          <w:sz w:val="26"/>
          <w:szCs w:val="26"/>
        </w:rPr>
        <w:t>rả tài liệu</w:t>
      </w:r>
    </w:p>
    <w:tbl>
      <w:tblPr>
        <w:tblStyle w:val="TableGrid"/>
        <w:tblW w:w="9843" w:type="dxa"/>
        <w:tblInd w:w="108" w:type="dxa"/>
        <w:tblLayout w:type="fixed"/>
        <w:tblLook w:val="04A0" w:firstRow="1" w:lastRow="0" w:firstColumn="1" w:lastColumn="0" w:noHBand="0" w:noVBand="1"/>
      </w:tblPr>
      <w:tblGrid>
        <w:gridCol w:w="1560"/>
        <w:gridCol w:w="4063"/>
        <w:gridCol w:w="4220"/>
      </w:tblGrid>
      <w:tr w:rsidR="008E56E6" w:rsidRPr="00250DF1" w:rsidTr="001B663E">
        <w:trPr>
          <w:trHeight w:val="661"/>
        </w:trPr>
        <w:tc>
          <w:tcPr>
            <w:tcW w:w="1560" w:type="dxa"/>
            <w:tcBorders>
              <w:bottom w:val="single" w:sz="4" w:space="0" w:color="000000"/>
            </w:tcBorders>
          </w:tcPr>
          <w:p w:rsidR="00FC0914" w:rsidRPr="001E2E6E" w:rsidRDefault="00FC0914" w:rsidP="00AD1EE2">
            <w:pPr>
              <w:pStyle w:val="ListParagraph"/>
              <w:spacing w:line="360" w:lineRule="auto"/>
              <w:ind w:left="0"/>
              <w:jc w:val="center"/>
              <w:rPr>
                <w:b/>
                <w:sz w:val="26"/>
                <w:szCs w:val="26"/>
              </w:rPr>
            </w:pPr>
            <w:r w:rsidRPr="001E2E6E">
              <w:rPr>
                <w:b/>
                <w:sz w:val="26"/>
                <w:szCs w:val="26"/>
              </w:rPr>
              <w:t>Người thực hiện</w:t>
            </w:r>
          </w:p>
        </w:tc>
        <w:tc>
          <w:tcPr>
            <w:tcW w:w="4063" w:type="dxa"/>
            <w:tcBorders>
              <w:bottom w:val="single" w:sz="4" w:space="0" w:color="000000"/>
            </w:tcBorders>
          </w:tcPr>
          <w:p w:rsidR="00FC0914" w:rsidRPr="001E2E6E" w:rsidRDefault="00FC0914" w:rsidP="00AD1EE2">
            <w:pPr>
              <w:pStyle w:val="ListParagraph"/>
              <w:spacing w:line="360" w:lineRule="auto"/>
              <w:ind w:left="0"/>
              <w:jc w:val="center"/>
              <w:rPr>
                <w:b/>
                <w:sz w:val="26"/>
                <w:szCs w:val="26"/>
              </w:rPr>
            </w:pPr>
            <w:r w:rsidRPr="001E2E6E">
              <w:rPr>
                <w:b/>
                <w:sz w:val="26"/>
                <w:szCs w:val="26"/>
              </w:rPr>
              <w:t>Mô tả công việc</w:t>
            </w:r>
          </w:p>
        </w:tc>
        <w:tc>
          <w:tcPr>
            <w:tcW w:w="4220" w:type="dxa"/>
            <w:tcBorders>
              <w:bottom w:val="single" w:sz="4" w:space="0" w:color="000000"/>
            </w:tcBorders>
          </w:tcPr>
          <w:p w:rsidR="00FC0914" w:rsidRPr="001E2E6E" w:rsidRDefault="00FC0914" w:rsidP="00AD1EE2">
            <w:pPr>
              <w:pStyle w:val="ListParagraph"/>
              <w:spacing w:line="360" w:lineRule="auto"/>
              <w:ind w:left="0"/>
              <w:jc w:val="center"/>
              <w:rPr>
                <w:b/>
                <w:sz w:val="26"/>
                <w:szCs w:val="26"/>
              </w:rPr>
            </w:pPr>
            <w:r w:rsidRPr="001E2E6E">
              <w:rPr>
                <w:b/>
                <w:sz w:val="26"/>
                <w:szCs w:val="26"/>
              </w:rPr>
              <w:t>Cách thực hiện</w:t>
            </w:r>
          </w:p>
        </w:tc>
      </w:tr>
      <w:tr w:rsidR="008E56E6" w:rsidRPr="00250DF1" w:rsidTr="001B663E">
        <w:trPr>
          <w:trHeight w:val="1079"/>
        </w:trPr>
        <w:tc>
          <w:tcPr>
            <w:tcW w:w="1560" w:type="dxa"/>
            <w:tcBorders>
              <w:left w:val="dotted" w:sz="4" w:space="0" w:color="auto"/>
              <w:bottom w:val="dotted" w:sz="4" w:space="0" w:color="auto"/>
            </w:tcBorders>
          </w:tcPr>
          <w:p w:rsidR="00FC0914" w:rsidRPr="00250DF1" w:rsidRDefault="00C63EDD" w:rsidP="00AD1EE2">
            <w:pPr>
              <w:pStyle w:val="ListParagraph"/>
              <w:spacing w:line="360" w:lineRule="auto"/>
              <w:ind w:left="0"/>
              <w:jc w:val="both"/>
              <w:rPr>
                <w:sz w:val="26"/>
                <w:szCs w:val="26"/>
              </w:rPr>
            </w:pPr>
            <w:r>
              <w:rPr>
                <w:noProof/>
              </w:rPr>
              <mc:AlternateContent>
                <mc:Choice Requires="wpg">
                  <w:drawing>
                    <wp:anchor distT="0" distB="0" distL="114300" distR="114300" simplePos="0" relativeHeight="251890176" behindDoc="0" locked="0" layoutInCell="1" allowOverlap="1" wp14:anchorId="076F2358" wp14:editId="4DAB8D42">
                      <wp:simplePos x="0" y="0"/>
                      <wp:positionH relativeFrom="column">
                        <wp:posOffset>-26670</wp:posOffset>
                      </wp:positionH>
                      <wp:positionV relativeFrom="paragraph">
                        <wp:posOffset>78740</wp:posOffset>
                      </wp:positionV>
                      <wp:extent cx="3470910" cy="3195320"/>
                      <wp:effectExtent l="19050" t="0" r="34290" b="62230"/>
                      <wp:wrapNone/>
                      <wp:docPr id="53"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0910" cy="3195320"/>
                                <a:chOff x="1762" y="5040"/>
                                <a:chExt cx="5466" cy="5032"/>
                              </a:xfrm>
                            </wpg:grpSpPr>
                            <wps:wsp>
                              <wps:cNvPr id="54" name="AutoShape 127"/>
                              <wps:cNvCnPr>
                                <a:cxnSpLocks noChangeShapeType="1"/>
                              </wps:cNvCnPr>
                              <wps:spPr bwMode="auto">
                                <a:xfrm>
                                  <a:off x="3849" y="7767"/>
                                  <a:ext cx="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34"/>
                              <wps:cNvSpPr>
                                <a:spLocks noChangeArrowheads="1"/>
                              </wps:cNvSpPr>
                              <wps:spPr bwMode="auto">
                                <a:xfrm>
                                  <a:off x="3850" y="8015"/>
                                  <a:ext cx="3065" cy="2057"/>
                                </a:xfrm>
                                <a:prstGeom prst="flowChartMagneticDrum">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C16586" w:rsidRPr="00A23CD4" w:rsidRDefault="00C16586" w:rsidP="00A23CD4">
                                    <w:pPr>
                                      <w:jc w:val="center"/>
                                      <w:rPr>
                                        <w:sz w:val="26"/>
                                        <w:szCs w:val="26"/>
                                      </w:rPr>
                                    </w:pPr>
                                    <w:r w:rsidRPr="00A23CD4">
                                      <w:rPr>
                                        <w:sz w:val="26"/>
                                        <w:szCs w:val="26"/>
                                      </w:rPr>
                                      <w:t>Kiểm tra sách, giáo trình</w:t>
                                    </w:r>
                                  </w:p>
                                  <w:p w:rsidR="00C16586" w:rsidRDefault="00C16586"/>
                                </w:txbxContent>
                              </wps:txbx>
                              <wps:bodyPr rot="0" vert="horz" wrap="square" lIns="91440" tIns="45720" rIns="91440" bIns="45720" anchor="t" anchorCtr="0" upright="1">
                                <a:noAutofit/>
                              </wps:bodyPr>
                            </wps:wsp>
                            <wps:wsp>
                              <wps:cNvPr id="56" name="AutoShape 67"/>
                              <wps:cNvSpPr>
                                <a:spLocks noChangeArrowheads="1"/>
                              </wps:cNvSpPr>
                              <wps:spPr bwMode="auto">
                                <a:xfrm>
                                  <a:off x="1762" y="6609"/>
                                  <a:ext cx="1264" cy="1326"/>
                                </a:xfrm>
                                <a:prstGeom prst="roundRect">
                                  <a:avLst>
                                    <a:gd name="adj" fmla="val 16667"/>
                                  </a:avLst>
                                </a:prstGeom>
                                <a:solidFill>
                                  <a:schemeClr val="lt1">
                                    <a:lumMod val="100000"/>
                                    <a:lumOff val="0"/>
                                  </a:schemeClr>
                                </a:solidFill>
                                <a:ln w="31750">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041E3" w:rsidRPr="006022B1" w:rsidRDefault="001041E3" w:rsidP="001041E3">
                                    <w:pPr>
                                      <w:rPr>
                                        <w:b/>
                                        <w:sz w:val="24"/>
                                        <w:szCs w:val="24"/>
                                      </w:rPr>
                                    </w:pPr>
                                    <w:r w:rsidRPr="006022B1">
                                      <w:rPr>
                                        <w:b/>
                                        <w:sz w:val="24"/>
                                        <w:szCs w:val="24"/>
                                      </w:rPr>
                                      <w:t>CB Thư viện</w:t>
                                    </w:r>
                                  </w:p>
                                </w:txbxContent>
                              </wps:txbx>
                              <wps:bodyPr rot="0" vert="horz" wrap="square" lIns="91440" tIns="45720" rIns="91440" bIns="45720" anchor="t" anchorCtr="0" upright="1">
                                <a:noAutofit/>
                              </wps:bodyPr>
                            </wps:wsp>
                            <wps:wsp>
                              <wps:cNvPr id="57" name="Rectangle 68"/>
                              <wps:cNvSpPr>
                                <a:spLocks noChangeArrowheads="1"/>
                              </wps:cNvSpPr>
                              <wps:spPr bwMode="auto">
                                <a:xfrm>
                                  <a:off x="1762" y="5233"/>
                                  <a:ext cx="1316" cy="675"/>
                                </a:xfrm>
                                <a:prstGeom prst="rect">
                                  <a:avLst/>
                                </a:prstGeom>
                                <a:solidFill>
                                  <a:schemeClr val="lt1">
                                    <a:lumMod val="100000"/>
                                    <a:lumOff val="0"/>
                                  </a:schemeClr>
                                </a:solidFill>
                                <a:ln w="63500" cmpd="thickThin">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041E3" w:rsidRPr="006022B1" w:rsidRDefault="001041E3" w:rsidP="001041E3">
                                    <w:pPr>
                                      <w:rPr>
                                        <w:b/>
                                      </w:rPr>
                                    </w:pPr>
                                    <w:r w:rsidRPr="006022B1">
                                      <w:rPr>
                                        <w:b/>
                                        <w:sz w:val="24"/>
                                        <w:szCs w:val="24"/>
                                      </w:rPr>
                                      <w:t>Độc giả</w:t>
                                    </w:r>
                                  </w:p>
                                </w:txbxContent>
                              </wps:txbx>
                              <wps:bodyPr rot="0" vert="horz" wrap="square" lIns="91440" tIns="45720" rIns="91440" bIns="45720" anchor="t" anchorCtr="0" upright="1">
                                <a:noAutofit/>
                              </wps:bodyPr>
                            </wps:wsp>
                            <wps:wsp>
                              <wps:cNvPr id="58" name="AutoShape 26"/>
                              <wps:cNvSpPr>
                                <a:spLocks noChangeArrowheads="1"/>
                              </wps:cNvSpPr>
                              <wps:spPr bwMode="auto">
                                <a:xfrm>
                                  <a:off x="4131" y="5040"/>
                                  <a:ext cx="3097" cy="1080"/>
                                </a:xfrm>
                                <a:prstGeom prst="plaque">
                                  <a:avLst>
                                    <a:gd name="adj" fmla="val 16667"/>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D4045A" w:rsidRPr="00A23CD4" w:rsidRDefault="00D4045A" w:rsidP="00D4045A">
                                    <w:pPr>
                                      <w:rPr>
                                        <w:sz w:val="26"/>
                                        <w:szCs w:val="26"/>
                                      </w:rPr>
                                    </w:pPr>
                                    <w:r w:rsidRPr="00A23CD4">
                                      <w:rPr>
                                        <w:sz w:val="26"/>
                                        <w:szCs w:val="26"/>
                                      </w:rPr>
                                      <w:t xml:space="preserve">Trình thẻ và </w:t>
                                    </w:r>
                                    <w:r w:rsidR="00A51F3C">
                                      <w:rPr>
                                        <w:sz w:val="26"/>
                                        <w:szCs w:val="26"/>
                                      </w:rPr>
                                      <w:t>sách, giáo trình</w:t>
                                    </w:r>
                                    <w:r w:rsidRPr="00A23CD4">
                                      <w:rPr>
                                        <w:sz w:val="26"/>
                                        <w:szCs w:val="26"/>
                                      </w:rPr>
                                      <w:t xml:space="preserve"> cho CB Thư viện</w:t>
                                    </w:r>
                                  </w:p>
                                  <w:p w:rsidR="00D4045A" w:rsidRDefault="00D4045A"/>
                                </w:txbxContent>
                              </wps:txbx>
                              <wps:bodyPr rot="0" vert="horz" wrap="square" lIns="91440" tIns="45720" rIns="91440" bIns="45720" anchor="t" anchorCtr="0" upright="1">
                                <a:noAutofit/>
                              </wps:bodyPr>
                            </wps:wsp>
                            <wps:wsp>
                              <wps:cNvPr id="59" name="AutoShape 83"/>
                              <wps:cNvCnPr>
                                <a:cxnSpLocks noChangeShapeType="1"/>
                              </wps:cNvCnPr>
                              <wps:spPr bwMode="auto">
                                <a:xfrm>
                                  <a:off x="5208" y="6122"/>
                                  <a:ext cx="1" cy="10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84"/>
                              <wps:cNvCnPr>
                                <a:cxnSpLocks noChangeShapeType="1"/>
                              </wps:cNvCnPr>
                              <wps:spPr bwMode="auto">
                                <a:xfrm>
                                  <a:off x="3078" y="5570"/>
                                  <a:ext cx="105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AutoShape 87"/>
                              <wps:cNvCnPr>
                                <a:cxnSpLocks noChangeShapeType="1"/>
                              </wps:cNvCnPr>
                              <wps:spPr bwMode="auto">
                                <a:xfrm flipV="1">
                                  <a:off x="3026" y="7123"/>
                                  <a:ext cx="2606" cy="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88"/>
                              <wps:cNvCnPr>
                                <a:cxnSpLocks noChangeShapeType="1"/>
                              </wps:cNvCnPr>
                              <wps:spPr bwMode="auto">
                                <a:xfrm>
                                  <a:off x="5632" y="7123"/>
                                  <a:ext cx="1" cy="8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1" o:spid="_x0000_s1069" style="position:absolute;left:0;text-align:left;margin-left:-2.1pt;margin-top:6.2pt;width:273.3pt;height:251.6pt;z-index:251890176" coordorigin="1762,5040" coordsize="5466,5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D/xvgYAANckAAAOAAAAZHJzL2Uyb0RvYy54bWzsWl1v2zYUfR+w/0Do3bW+JRt1itR2igHt&#10;Vqzd9sxItKRVElWKjpMN+++7vKRk2U6TNI2zDnALOJJIkZeXh+ceXurlq+uqJFdMtAWvZ5bzwrYI&#10;qxOeFnU2s377eDGKLdJKWqe05DWbWTestV6d/fjDy00zZS7PeZkyQaCRup1umpmVS9lMx+M2yVlF&#10;2xe8YTUUrrioqIRbkY1TQTfQelWOXdsOxxsu0kbwhLUtPF3oQusM21+tWCJ/Wa1aJkk5s8A2ib8C&#10;fy/V7/jsJZ1mgjZ5kRgz6COsqGhRQ6d9UwsqKVmL4qCpqkgEb/lKvkh4NearVZEwHAOMxrH3RvNG&#10;8HWDY8mmm6zp3QSu3fPTo5tNfr56L0iRzqzAs0hNK5gj7JY4saO8s2myKVR6I5oPzXuhhwiXb3ny&#10;qYXi8X65us90ZXK5ecdTaJCuJUfvXK9EpZqAcZNrnISbfhLYtSQJPPT8yJ44MFcJlHnOJPBcM01J&#10;DnOp3nOi0LUIFAe235ctzfuBH4b65cD2XDWEMZ3qjtFYY5waGUCu3Xq1/Tavfshpw3CyWuWwzqt+&#10;59VzcALWIY4bac9ixXmt3Zpc18atpObznNYZw+ofbxpwIc4F2D94Rd20MCf3utmL/Qm6K4pC7JlO&#10;O2c72lO69c5NdNqIVr5hvCLqYma1UtAiy+Wc1zWsKC4cnE169baV2r/dC2pya35RlCU8p9OyJpuZ&#10;NQncAF9oeVmkqlCVtSK7nJeCXFG1NPGfmaydarAE6hQbyxlNl+Za0qLU1zC5Za3agyGBOeZKr72/&#10;J/ZkGS9jf+S74XLk24vF6Pxi7o/CCycKFt5iPl84/yjTHH+aF2nKamVdxwOO/zBEGEbSK7hngt4N&#10;493WEY9gbPcXjcaZVZOpYXnJ05v3QrnWgPS50BocotXzB2DtOKDVBNAj9VwIvlETBItoB6r6ha+A&#10;agArH1Z2bDuB6ncLVc8OwTpFCq4dIIz7dX0A2FXJN7CEhHxHs5rJIlmIdXUXZiECIDCJ4PKPQua4&#10;8hQ1KQuy1gAra0nDYYT6McYo1kOYJgmrpQZ6ua6A+TS0QwVtPRR4rBgMEe93j2EUfUuIiazVneq+&#10;AqynnvS1dANf6g+i4m39xd3je/pzVL3jDxCs6N1aFjUBugPkxBPdO2kTWjIISh0xdfOj/KBJBUi0&#10;M3OHVZRwOMKkPJKTUIEY9PC1ZOJDnm5IWihWdWNvAuooLUCOeLEd2pPIIrTMQEclUli3QvGBGNCg&#10;0RQ8wJyBIS2bnGoQ9RUPUNFbq3lqO5A9qpLXl9eoH9xJxxOavZT9aqkodQgXORd/WWQDSgviyec1&#10;Fcwi5U81rKaJ40MUJxJv/CCCcE/EsORyWELrBJqaWRJ8hZdzqeXcuhEqRinMKJTUXAXcVYEBSvGP&#10;tur5KRXEiJZVWwGgo7AyCoTCsSm1F0shIGyXUh03BHmiKNXx3FCVAQw6jdaFdKMBMA7/CtF/S6NI&#10;U6kZHU3/tMiqKkE9A78RJwz1KKFF1AnYdtcm0tkdy7aUehKHPGqI6XZQH8B3Z71qxvAg5htiu6Nr&#10;TatP2v3DJUy3yrrAdyBozi8CO/K9eBRFgTfyvaU9eh1fzEfnc3B4tHw9f73cEzRLbLN9Gk3DOgPV&#10;BPYMYfjMCyYu6EnkM0XOKozcy2dDERiH6r+BYd/6Af9s5ZQZm65xt6LqacpDEtwSwomm9O4PYo+m&#10;KbXGIRqXjIRxx+jPSVOB63l7NOU5ZkcXRigK72CpHYLShPafkk7oQYgFjq2aFGIWJBk+fcxNqmCH&#10;oh4Y2L+BBKsC5Acpi0qJa1ycyDL37aq6FX+ipC3hPTUloco9URJmZAapExDH+8pJq5RnUk6+40E8&#10;20kzdXkTD8U6Kic7xojyZU5qSvp5rTJDvRKCvc+jZVO3E7p1e9BvqR6wU/XQoqHCOu5O9bC/I+9U&#10;Dzt81ABhYnu3Hn2n+gQ274SVbyT922Tek21bD8fa70Zhk/9c21adIj6R7z75QsZ4n3xj1GWGfI+f&#10;tg5cGyIA0G/ouJjH3+YCu7S1baNJX+be7zZzTSSm9aUoUGtDZmRmVSyFnAiD/I+60uL1lNvGc8Cv&#10;Ot/C5C1EN4NUcxITggw/QPQwt318RHt2pBEdBJHJxXWCwrHV+ZsSFPeoiROiT6c1HaKBBg8Q/QxH&#10;i2RVFs3vXaLVnOV6NmhzxdaR4+7t393QNvv33ePYg2Ob7xbbJy4efJPxFFwMx/cHyB1mm47PxUEI&#10;yu92vBp1EU/+r3A9iYvBwTmcV+HXM5i0gd2z+tJHfZ4zvIfr4fdIZ/8CAAD//wMAUEsDBBQABgAI&#10;AAAAIQDXcidv3wAAAAkBAAAPAAAAZHJzL2Rvd25yZXYueG1sTI9BS8NAEIXvgv9hGcFbu0lMisRs&#10;SinqqQi2gnjbZqdJaHY2ZLdJ+u+dnvT2Zt7jzTfFeradGHHwrSMF8TICgVQ501Kt4OvwtngG4YMm&#10;oztHqOCKHtbl/V2hc+Mm+sRxH2rBJeRzraAJoc+l9FWDVvul65HYO7nB6sDjUEsz6InLbSeTKFpJ&#10;q1viC43ucdtgdd5frIL3SU+bp/h13J1P2+vPIfv43sWo1OPDvHkBEXAOf2G44TM6lMx0dBcyXnQK&#10;FmnCSd4nKQj2s/QmjizibAWyLOT/D8pfAAAA//8DAFBLAQItABQABgAIAAAAIQC2gziS/gAAAOEB&#10;AAATAAAAAAAAAAAAAAAAAAAAAABbQ29udGVudF9UeXBlc10ueG1sUEsBAi0AFAAGAAgAAAAhADj9&#10;If/WAAAAlAEAAAsAAAAAAAAAAAAAAAAALwEAAF9yZWxzLy5yZWxzUEsBAi0AFAAGAAgAAAAhAG+4&#10;P/G+BgAA1yQAAA4AAAAAAAAAAAAAAAAALgIAAGRycy9lMm9Eb2MueG1sUEsBAi0AFAAGAAgAAAAh&#10;ANdyJ2/fAAAACQEAAA8AAAAAAAAAAAAAAAAAGAkAAGRycy9kb3ducmV2LnhtbFBLBQYAAAAABAAE&#10;APMAAAAkCgAAAAA=&#10;">
                      <v:shapetype id="_x0000_t32" coordsize="21600,21600" o:spt="32" o:oned="t" path="m,l21600,21600e" filled="f">
                        <v:path arrowok="t" fillok="f" o:connecttype="none"/>
                        <o:lock v:ext="edit" shapetype="t"/>
                      </v:shapetype>
                      <v:shape id="AutoShape 127" o:spid="_x0000_s1070" type="#_x0000_t32" style="position:absolute;left:3849;top:7767;width: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g1fsUAAADbAAAADwAAAGRycy9kb3ducmV2LnhtbESPQWsCMRSE7wX/Q3hCL6VmlVr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g1fsUAAADbAAAADwAAAAAAAAAA&#10;AAAAAAChAgAAZHJzL2Rvd25yZXYueG1sUEsFBgAAAAAEAAQA+QAAAJMDAAAAAA==&#10;"/>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utoShape 34" o:spid="_x0000_s1071" type="#_x0000_t133" style="position:absolute;left:3850;top:8015;width:3065;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LAaMIA&#10;AADbAAAADwAAAGRycy9kb3ducmV2LnhtbESPS6vCMBSE9xf8D+EI7q6pgnKpRvGB4EL0+ti4OzTH&#10;pticlCZq/fdGEFwOM/MNM542thR3qn3hWEGvm4AgzpwuOFdwOq5+/0D4gKyxdEwKnuRhOmn9jDHV&#10;7sF7uh9CLiKEfYoKTAhVKqXPDFn0XVcRR+/iaoshyjqXusZHhNtS9pNkKC0WHBcMVrQwlF0PN6tg&#10;e7M6GRbX5bzpn/+fmT7vNqZSqtNuZiMQgZrwDX/aa61gMID3l/gD5O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ssBowgAAANsAAAAPAAAAAAAAAAAAAAAAAJgCAABkcnMvZG93&#10;bnJldi54bWxQSwUGAAAAAAQABAD1AAAAhwMAAAAA&#10;" fillcolor="#92cddc [1944]" strokecolor="#92cddc [1944]" strokeweight="1pt">
                        <v:fill color2="#daeef3 [664]" angle="135" focus="50%" type="gradient"/>
                        <v:shadow on="t" color="#205867 [1608]" opacity=".5" offset="1pt"/>
                        <v:textbox>
                          <w:txbxContent>
                            <w:p w:rsidR="00C16586" w:rsidRPr="00A23CD4" w:rsidRDefault="00C16586" w:rsidP="00A23CD4">
                              <w:pPr>
                                <w:jc w:val="center"/>
                                <w:rPr>
                                  <w:sz w:val="26"/>
                                  <w:szCs w:val="26"/>
                                </w:rPr>
                              </w:pPr>
                              <w:r w:rsidRPr="00A23CD4">
                                <w:rPr>
                                  <w:sz w:val="26"/>
                                  <w:szCs w:val="26"/>
                                </w:rPr>
                                <w:t>Kiểm tra sách, giáo trình</w:t>
                              </w:r>
                            </w:p>
                            <w:p w:rsidR="00C16586" w:rsidRDefault="00C16586"/>
                          </w:txbxContent>
                        </v:textbox>
                      </v:shape>
                      <v:roundrect id="AutoShape 67" o:spid="_x0000_s1072" style="position:absolute;left:1762;top:6609;width:1264;height:132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Q8R8UA&#10;AADbAAAADwAAAGRycy9kb3ducmV2LnhtbESPQWvCQBSE74X+h+UVvDUbRaVNXUUCQg8tovbQ4yP7&#10;kmzNvg3ZbZL217uC4HGYmW+Y1Wa0jeip88axgmmSgiAunDZcKfg67Z5fQPiArLFxTAr+yMNm/fiw&#10;wky7gQ/UH0MlIoR9hgrqENpMSl/UZNEnriWOXuk6iyHKrpK6wyHCbSNnabqUFg3HhRpbymsqzsdf&#10;q+Dzp50PNjf9lLnc5f/n/evHt1Rq8jRu30AEGsM9fGu/awWLJVy/xB8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VDxHxQAAANsAAAAPAAAAAAAAAAAAAAAAAJgCAABkcnMv&#10;ZG93bnJldi54bWxQSwUGAAAAAAQABAD1AAAAigMAAAAA&#10;" fillcolor="white [3201]" strokecolor="#4f81bd [3204]" strokeweight="2.5pt">
                        <v:shadow color="#868686"/>
                        <v:textbox>
                          <w:txbxContent>
                            <w:p w:rsidR="001041E3" w:rsidRPr="006022B1" w:rsidRDefault="001041E3" w:rsidP="001041E3">
                              <w:pPr>
                                <w:rPr>
                                  <w:b/>
                                  <w:sz w:val="24"/>
                                  <w:szCs w:val="24"/>
                                </w:rPr>
                              </w:pPr>
                              <w:bookmarkStart w:id="4" w:name="_GoBack"/>
                              <w:r w:rsidRPr="006022B1">
                                <w:rPr>
                                  <w:b/>
                                  <w:sz w:val="24"/>
                                  <w:szCs w:val="24"/>
                                </w:rPr>
                                <w:t>CB Thư viện</w:t>
                              </w:r>
                              <w:bookmarkEnd w:id="4"/>
                            </w:p>
                          </w:txbxContent>
                        </v:textbox>
                      </v:roundrect>
                      <v:rect id="Rectangle 68" o:spid="_x0000_s1073" style="position:absolute;left:1762;top:5233;width:1316;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l7GMQA&#10;AADbAAAADwAAAGRycy9kb3ducmV2LnhtbESPQWsCMRSE7wX/Q3iCt5pVsJXVKCoI0oJQK3p9bp67&#10;q5uXNUl199+bQqHHYWa+YabzxlTiTs6XlhUM+gkI4szqknMF++/16xiED8gaK8ukoCUP81nnZYqp&#10;tg/+ovsu5CJC2KeooAihTqX0WUEGfd/WxNE7W2cwROlyqR0+ItxUcpgkb9JgyXGhwJpWBWXX3Y9R&#10;cGC5bd2tPZXH6jzc0/qy/Py4KNXrNosJiEBN+A//tTdawegdfr/EH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JexjEAAAA2wAAAA8AAAAAAAAAAAAAAAAAmAIAAGRycy9k&#10;b3ducmV2LnhtbFBLBQYAAAAABAAEAPUAAACJAwAAAAA=&#10;" fillcolor="white [3201]" strokecolor="#4bacc6 [3208]" strokeweight="5pt">
                        <v:stroke linestyle="thickThin"/>
                        <v:shadow color="#868686"/>
                        <v:textbox>
                          <w:txbxContent>
                            <w:p w:rsidR="001041E3" w:rsidRPr="006022B1" w:rsidRDefault="001041E3" w:rsidP="001041E3">
                              <w:pPr>
                                <w:rPr>
                                  <w:b/>
                                </w:rPr>
                              </w:pPr>
                              <w:r w:rsidRPr="006022B1">
                                <w:rPr>
                                  <w:b/>
                                  <w:sz w:val="24"/>
                                  <w:szCs w:val="24"/>
                                </w:rPr>
                                <w:t>Độc giả</w:t>
                              </w:r>
                            </w:p>
                          </w:txbxContent>
                        </v:textbox>
                      </v:re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26" o:spid="_x0000_s1074" type="#_x0000_t21" style="position:absolute;left:4131;top:5040;width:3097;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iducIA&#10;AADbAAAADwAAAGRycy9kb3ducmV2LnhtbERPXWvCMBR9F/wP4Qq+aboxRappGQPZlMlY3fD1kty1&#10;Zc1N10Rb//3yIPh4ON+bfLCNuFDna8cKHuYJCGLtTM2lgq/jdrYC4QOywcYxKbiShzwbjzaYGtfz&#10;J12KUIoYwj5FBVUIbSql1xVZ9HPXEkfux3UWQ4RdKU2HfQy3jXxMkqW0WHNsqLCll4r0b3G2Cl5d&#10;P+jv922yOO0+Dnrf/+3lEyo1nQzPaxCBhnAX39xvRsEijo1f4g+Q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OJ25wgAAANsAAAAPAAAAAAAAAAAAAAAAAJgCAABkcnMvZG93&#10;bnJldi54bWxQSwUGAAAAAAQABAD1AAAAhwMAAAAA&#10;" fillcolor="#c2d69b [1942]" strokecolor="#c2d69b [1942]" strokeweight="1pt">
                        <v:fill color2="#eaf1dd [662]" angle="135" focus="50%" type="gradient"/>
                        <v:shadow on="t" color="#4e6128 [1606]" opacity=".5" offset="1pt"/>
                        <v:textbox>
                          <w:txbxContent>
                            <w:p w:rsidR="00D4045A" w:rsidRPr="00A23CD4" w:rsidRDefault="00D4045A" w:rsidP="00D4045A">
                              <w:pPr>
                                <w:rPr>
                                  <w:sz w:val="26"/>
                                  <w:szCs w:val="26"/>
                                </w:rPr>
                              </w:pPr>
                              <w:r w:rsidRPr="00A23CD4">
                                <w:rPr>
                                  <w:sz w:val="26"/>
                                  <w:szCs w:val="26"/>
                                </w:rPr>
                                <w:t xml:space="preserve">Trình thẻ và </w:t>
                              </w:r>
                              <w:r w:rsidR="00A51F3C">
                                <w:rPr>
                                  <w:sz w:val="26"/>
                                  <w:szCs w:val="26"/>
                                </w:rPr>
                                <w:t>sách, giáo trình</w:t>
                              </w:r>
                              <w:r w:rsidRPr="00A23CD4">
                                <w:rPr>
                                  <w:sz w:val="26"/>
                                  <w:szCs w:val="26"/>
                                </w:rPr>
                                <w:t xml:space="preserve"> cho CB Thư viện</w:t>
                              </w:r>
                            </w:p>
                            <w:p w:rsidR="00D4045A" w:rsidRDefault="00D4045A"/>
                          </w:txbxContent>
                        </v:textbox>
                      </v:shape>
                      <v:shape id="AutoShape 83" o:spid="_x0000_s1075" type="#_x0000_t32" style="position:absolute;left:5208;top:6122;width:1;height:10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H4JMQAAADbAAAADwAAAGRycy9kb3ducmV2LnhtbESPQWvCQBSE74L/YXmF3nSjU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UfgkxAAAANsAAAAPAAAAAAAAAAAA&#10;AAAAAKECAABkcnMvZG93bnJldi54bWxQSwUGAAAAAAQABAD5AAAAkgMAAAAA&#10;">
                        <v:stroke endarrow="block"/>
                      </v:shape>
                      <v:shape id="AutoShape 84" o:spid="_x0000_s1076" type="#_x0000_t32" style="position:absolute;left:3078;top:5570;width:10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ebBMAAAADbAAAADwAAAGRycy9kb3ducmV2LnhtbERPy4rCMBTdC/5DuMLsNHUWotUoIjgM&#10;igsfFN1dmmtbbG5KErX69WYxMMvDec8WranFg5yvLCsYDhIQxLnVFRcKTsd1fwzCB2SNtWVS8CIP&#10;i3m3M8NU2yfv6XEIhYgh7FNUUIbQpFL6vCSDfmAb4shdrTMYInSF1A6fMdzU8jtJRtJgxbGhxIZW&#10;JeW3w90oOG8n9+yV7WiTDSebCzrj38cfpb567XIKIlAb/sV/7l+tYBTXxy/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cHmwTAAAAA2wAAAA8AAAAAAAAAAAAAAAAA&#10;oQIAAGRycy9kb3ducmV2LnhtbFBLBQYAAAAABAAEAPkAAACOAwAAAAA=&#10;">
                        <v:stroke endarrow="block"/>
                      </v:shape>
                      <v:shape id="AutoShape 87" o:spid="_x0000_s1077" type="#_x0000_t32" style="position:absolute;left:3026;top:7123;width:2606;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fssMIAAADbAAAADwAAAGRycy9kb3ducmV2LnhtbESPQYvCMBSE78L+h/AW9iKadg8i1Sgi&#10;LIiHBbUHj4/k2Rabl5pka/33G0HwOMzMN8xyPdhW9ORD41hBPs1AEGtnGq4UlKefyRxEiMgGW8ek&#10;4EEB1quP0RIL4+58oP4YK5EgHApUUMfYFVIGXZPFMHUdcfIuzluMSfpKGo/3BLet/M6ymbTYcFqo&#10;saNtTfp6/LMKmn35W/bjW/R6vs/PPg+nc6uV+vocNgsQkYb4Dr/aO6NglsPzS/o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EfssMIAAADbAAAADwAAAAAAAAAAAAAA&#10;AAChAgAAZHJzL2Rvd25yZXYueG1sUEsFBgAAAAAEAAQA+QAAAJADAAAAAA==&#10;"/>
                      <v:shape id="AutoShape 88" o:spid="_x0000_s1078" type="#_x0000_t32" style="position:absolute;left:5632;top:7123;width:1;height:8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mg6MMAAADbAAAADwAAAGRycy9kb3ducmV2LnhtbESPQYvCMBSE74L/ITzBm6Z6EK1GWRYU&#10;cfGwupT19miebbF5KUnUur9+Iwgeh5n5hlmsWlOLGzlfWVYwGiYgiHOrKy4U/BzXgykIH5A11pZJ&#10;wYM8rJbdzgJTbe/8TbdDKESEsE9RQRlCk0rp85IM+qFtiKN3ts5giNIVUju8R7ip5ThJJtJgxXGh&#10;xIY+S8ovh6tR8Ps1u2aPbE+7bDTbndAZ/3fcKNXvtR9zEIHa8A6/2lutYDKG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ZoOjDAAAA2wAAAA8AAAAAAAAAAAAA&#10;AAAAoQIAAGRycy9kb3ducmV2LnhtbFBLBQYAAAAABAAEAPkAAACRAwAAAAA=&#10;">
                        <v:stroke endarrow="block"/>
                      </v:shape>
                    </v:group>
                  </w:pict>
                </mc:Fallback>
              </mc:AlternateContent>
            </w:r>
          </w:p>
        </w:tc>
        <w:tc>
          <w:tcPr>
            <w:tcW w:w="4063" w:type="dxa"/>
            <w:tcBorders>
              <w:bottom w:val="dotted" w:sz="4" w:space="0" w:color="auto"/>
            </w:tcBorders>
          </w:tcPr>
          <w:p w:rsidR="00FC0914" w:rsidRDefault="00FC0914" w:rsidP="00AD1EE2">
            <w:pPr>
              <w:pStyle w:val="ListParagraph"/>
              <w:spacing w:line="360" w:lineRule="auto"/>
              <w:ind w:left="0"/>
              <w:jc w:val="both"/>
              <w:rPr>
                <w:sz w:val="26"/>
                <w:szCs w:val="26"/>
              </w:rPr>
            </w:pPr>
          </w:p>
          <w:p w:rsidR="00FC0914" w:rsidRPr="00FC0914" w:rsidRDefault="00FC0914" w:rsidP="00FC0914">
            <w:pPr>
              <w:tabs>
                <w:tab w:val="left" w:pos="1275"/>
              </w:tabs>
            </w:pPr>
          </w:p>
        </w:tc>
        <w:tc>
          <w:tcPr>
            <w:tcW w:w="4220" w:type="dxa"/>
            <w:tcBorders>
              <w:bottom w:val="dotted" w:sz="4" w:space="0" w:color="auto"/>
            </w:tcBorders>
          </w:tcPr>
          <w:p w:rsidR="00FC0914" w:rsidRPr="001B663E" w:rsidRDefault="001E2E6E" w:rsidP="00C768A3">
            <w:pPr>
              <w:pStyle w:val="ListParagraph"/>
              <w:spacing w:line="360" w:lineRule="auto"/>
              <w:ind w:left="34"/>
              <w:rPr>
                <w:sz w:val="24"/>
                <w:szCs w:val="24"/>
              </w:rPr>
            </w:pPr>
            <w:r w:rsidRPr="001B663E">
              <w:rPr>
                <w:sz w:val="24"/>
                <w:szCs w:val="24"/>
              </w:rPr>
              <w:t xml:space="preserve">- </w:t>
            </w:r>
            <w:r w:rsidR="00F140A2" w:rsidRPr="001B663E">
              <w:rPr>
                <w:sz w:val="24"/>
                <w:szCs w:val="24"/>
              </w:rPr>
              <w:t>Mang sách đến quầy lưu thông.</w:t>
            </w:r>
          </w:p>
          <w:p w:rsidR="00C16586" w:rsidRPr="00250DF1" w:rsidRDefault="001E2E6E" w:rsidP="001E2E6E">
            <w:pPr>
              <w:pStyle w:val="ListParagraph"/>
              <w:spacing w:line="360" w:lineRule="auto"/>
              <w:ind w:left="0"/>
              <w:rPr>
                <w:sz w:val="26"/>
                <w:szCs w:val="26"/>
              </w:rPr>
            </w:pPr>
            <w:r w:rsidRPr="001B663E">
              <w:rPr>
                <w:sz w:val="24"/>
                <w:szCs w:val="24"/>
              </w:rPr>
              <w:t xml:space="preserve">- </w:t>
            </w:r>
            <w:r w:rsidR="008E56E6" w:rsidRPr="001B663E">
              <w:rPr>
                <w:sz w:val="24"/>
                <w:szCs w:val="24"/>
              </w:rPr>
              <w:t>Trình sách,</w:t>
            </w:r>
            <w:r w:rsidR="00F140A2" w:rsidRPr="001B663E">
              <w:rPr>
                <w:sz w:val="24"/>
                <w:szCs w:val="24"/>
              </w:rPr>
              <w:t xml:space="preserve"> thẻ cho cán bộ Th</w:t>
            </w:r>
            <w:r w:rsidR="00D4045A" w:rsidRPr="001B663E">
              <w:rPr>
                <w:sz w:val="24"/>
                <w:szCs w:val="24"/>
              </w:rPr>
              <w:t xml:space="preserve">ư </w:t>
            </w:r>
            <w:r w:rsidR="00F140A2" w:rsidRPr="001B663E">
              <w:rPr>
                <w:sz w:val="24"/>
                <w:szCs w:val="24"/>
              </w:rPr>
              <w:t>v</w:t>
            </w:r>
            <w:r w:rsidR="00D4045A" w:rsidRPr="001B663E">
              <w:rPr>
                <w:sz w:val="24"/>
                <w:szCs w:val="24"/>
              </w:rPr>
              <w:t>i</w:t>
            </w:r>
            <w:r w:rsidR="00F140A2" w:rsidRPr="001B663E">
              <w:rPr>
                <w:sz w:val="24"/>
                <w:szCs w:val="24"/>
              </w:rPr>
              <w:t>ện</w:t>
            </w:r>
          </w:p>
        </w:tc>
      </w:tr>
      <w:tr w:rsidR="008E56E6" w:rsidRPr="00250DF1" w:rsidTr="001B663E">
        <w:trPr>
          <w:trHeight w:val="4504"/>
        </w:trPr>
        <w:tc>
          <w:tcPr>
            <w:tcW w:w="1560" w:type="dxa"/>
            <w:tcBorders>
              <w:top w:val="dotted" w:sz="4" w:space="0" w:color="auto"/>
              <w:left w:val="dotted" w:sz="4" w:space="0" w:color="auto"/>
              <w:bottom w:val="single" w:sz="4" w:space="0" w:color="auto"/>
            </w:tcBorders>
          </w:tcPr>
          <w:p w:rsidR="00FC0914" w:rsidRPr="00250DF1" w:rsidRDefault="00FC0914" w:rsidP="00AD1EE2">
            <w:pPr>
              <w:pStyle w:val="ListParagraph"/>
              <w:spacing w:line="360" w:lineRule="auto"/>
              <w:ind w:left="0"/>
              <w:jc w:val="both"/>
              <w:rPr>
                <w:sz w:val="26"/>
                <w:szCs w:val="26"/>
              </w:rPr>
            </w:pPr>
          </w:p>
        </w:tc>
        <w:tc>
          <w:tcPr>
            <w:tcW w:w="4063" w:type="dxa"/>
            <w:tcBorders>
              <w:top w:val="dotted" w:sz="4" w:space="0" w:color="auto"/>
              <w:bottom w:val="single" w:sz="4" w:space="0" w:color="auto"/>
            </w:tcBorders>
          </w:tcPr>
          <w:p w:rsidR="00FC0914" w:rsidRPr="00250DF1" w:rsidRDefault="00FC0914" w:rsidP="00AD1EE2">
            <w:pPr>
              <w:pStyle w:val="ListParagraph"/>
              <w:spacing w:line="360" w:lineRule="auto"/>
              <w:ind w:left="0"/>
              <w:jc w:val="both"/>
              <w:rPr>
                <w:sz w:val="26"/>
                <w:szCs w:val="26"/>
              </w:rPr>
            </w:pPr>
          </w:p>
          <w:p w:rsidR="00FC0914" w:rsidRDefault="00FC0914" w:rsidP="00AD1EE2">
            <w:pPr>
              <w:pStyle w:val="ListParagraph"/>
              <w:spacing w:line="360" w:lineRule="auto"/>
              <w:ind w:left="360"/>
              <w:jc w:val="both"/>
              <w:rPr>
                <w:sz w:val="26"/>
                <w:szCs w:val="26"/>
              </w:rPr>
            </w:pPr>
          </w:p>
          <w:p w:rsidR="00F140A2" w:rsidRDefault="00F140A2" w:rsidP="0066744C">
            <w:pPr>
              <w:pStyle w:val="ListParagraph"/>
              <w:tabs>
                <w:tab w:val="left" w:pos="840"/>
              </w:tabs>
              <w:spacing w:line="360" w:lineRule="auto"/>
              <w:ind w:left="360"/>
              <w:jc w:val="both"/>
              <w:rPr>
                <w:sz w:val="26"/>
                <w:szCs w:val="26"/>
              </w:rPr>
            </w:pPr>
          </w:p>
          <w:p w:rsidR="00FC0914" w:rsidRDefault="00FC0914" w:rsidP="00AD1EE2">
            <w:pPr>
              <w:pStyle w:val="ListParagraph"/>
              <w:spacing w:line="360" w:lineRule="auto"/>
              <w:ind w:left="360"/>
              <w:jc w:val="both"/>
              <w:rPr>
                <w:sz w:val="26"/>
                <w:szCs w:val="26"/>
              </w:rPr>
            </w:pPr>
          </w:p>
          <w:p w:rsidR="00FC0914" w:rsidRPr="00250DF1" w:rsidRDefault="00FC0914" w:rsidP="00AD1EE2">
            <w:pPr>
              <w:spacing w:line="360" w:lineRule="auto"/>
              <w:jc w:val="both"/>
              <w:rPr>
                <w:sz w:val="26"/>
                <w:szCs w:val="26"/>
              </w:rPr>
            </w:pPr>
          </w:p>
          <w:p w:rsidR="00FC0914" w:rsidRPr="00250DF1" w:rsidRDefault="00FC0914" w:rsidP="00AD1EE2">
            <w:pPr>
              <w:spacing w:line="360" w:lineRule="auto"/>
              <w:jc w:val="both"/>
              <w:rPr>
                <w:sz w:val="26"/>
                <w:szCs w:val="26"/>
              </w:rPr>
            </w:pPr>
            <w:r w:rsidRPr="00250DF1">
              <w:rPr>
                <w:sz w:val="26"/>
                <w:szCs w:val="26"/>
              </w:rPr>
              <w:t xml:space="preserve"> </w:t>
            </w:r>
          </w:p>
        </w:tc>
        <w:tc>
          <w:tcPr>
            <w:tcW w:w="4220" w:type="dxa"/>
            <w:tcBorders>
              <w:top w:val="dotted" w:sz="4" w:space="0" w:color="auto"/>
              <w:bottom w:val="single" w:sz="4" w:space="0" w:color="auto"/>
            </w:tcBorders>
          </w:tcPr>
          <w:p w:rsidR="00FC0914" w:rsidRPr="001B663E" w:rsidRDefault="001E2E6E" w:rsidP="00D31240">
            <w:pPr>
              <w:jc w:val="both"/>
              <w:rPr>
                <w:sz w:val="24"/>
                <w:szCs w:val="24"/>
              </w:rPr>
            </w:pPr>
            <w:r>
              <w:rPr>
                <w:sz w:val="26"/>
                <w:szCs w:val="26"/>
              </w:rPr>
              <w:t xml:space="preserve">- </w:t>
            </w:r>
            <w:r w:rsidR="00F140A2" w:rsidRPr="001B663E">
              <w:rPr>
                <w:sz w:val="24"/>
                <w:szCs w:val="24"/>
              </w:rPr>
              <w:t xml:space="preserve">Kiểm tra xem sách có bị bôi bẩn bị rách, bị viết vào sách hay không. </w:t>
            </w:r>
            <w:r w:rsidR="001B663E">
              <w:rPr>
                <w:sz w:val="24"/>
                <w:szCs w:val="24"/>
              </w:rPr>
              <w:t>N</w:t>
            </w:r>
            <w:r w:rsidR="00F140A2" w:rsidRPr="001B663E">
              <w:rPr>
                <w:sz w:val="24"/>
                <w:szCs w:val="24"/>
              </w:rPr>
              <w:t>ếu</w:t>
            </w:r>
            <w:r w:rsidR="008E56E6" w:rsidRPr="001B663E">
              <w:rPr>
                <w:sz w:val="24"/>
                <w:szCs w:val="24"/>
              </w:rPr>
              <w:t xml:space="preserve"> sách</w:t>
            </w:r>
            <w:r w:rsidR="00F140A2" w:rsidRPr="001B663E">
              <w:rPr>
                <w:sz w:val="24"/>
                <w:szCs w:val="24"/>
              </w:rPr>
              <w:t xml:space="preserve"> do độc giả làm hỏ</w:t>
            </w:r>
            <w:r w:rsidR="007774F3">
              <w:rPr>
                <w:sz w:val="24"/>
                <w:szCs w:val="24"/>
              </w:rPr>
              <w:t>ng, đ</w:t>
            </w:r>
            <w:r w:rsidR="00F140A2" w:rsidRPr="001B663E">
              <w:rPr>
                <w:sz w:val="24"/>
                <w:szCs w:val="24"/>
              </w:rPr>
              <w:t xml:space="preserve">ộc giả phải bồi thường theo quy định chung của Thư </w:t>
            </w:r>
            <w:r w:rsidR="001B663E">
              <w:rPr>
                <w:sz w:val="24"/>
                <w:szCs w:val="24"/>
              </w:rPr>
              <w:t>v</w:t>
            </w:r>
            <w:r w:rsidR="00F140A2" w:rsidRPr="001B663E">
              <w:rPr>
                <w:sz w:val="24"/>
                <w:szCs w:val="24"/>
              </w:rPr>
              <w:t>iệ</w:t>
            </w:r>
            <w:r w:rsidR="001B663E">
              <w:rPr>
                <w:sz w:val="24"/>
                <w:szCs w:val="24"/>
              </w:rPr>
              <w:t xml:space="preserve">n </w:t>
            </w:r>
          </w:p>
          <w:p w:rsidR="0066744C" w:rsidRPr="00C768A3" w:rsidRDefault="0066744C" w:rsidP="001B663E">
            <w:pPr>
              <w:spacing w:line="360" w:lineRule="auto"/>
              <w:jc w:val="both"/>
              <w:rPr>
                <w:sz w:val="26"/>
                <w:szCs w:val="26"/>
              </w:rPr>
            </w:pPr>
          </w:p>
        </w:tc>
      </w:tr>
      <w:tr w:rsidR="008E56E6" w:rsidRPr="00250DF1" w:rsidTr="00B331C7">
        <w:trPr>
          <w:trHeight w:val="2105"/>
        </w:trPr>
        <w:tc>
          <w:tcPr>
            <w:tcW w:w="1560" w:type="dxa"/>
            <w:tcBorders>
              <w:top w:val="single" w:sz="4" w:space="0" w:color="auto"/>
              <w:left w:val="single" w:sz="4" w:space="0" w:color="auto"/>
              <w:bottom w:val="single" w:sz="4" w:space="0" w:color="auto"/>
              <w:right w:val="single" w:sz="4" w:space="0" w:color="auto"/>
            </w:tcBorders>
          </w:tcPr>
          <w:p w:rsidR="00FC0914" w:rsidRPr="00250DF1" w:rsidRDefault="00C63EDD" w:rsidP="00AD1EE2">
            <w:pPr>
              <w:pStyle w:val="ListParagraph"/>
              <w:spacing w:line="360" w:lineRule="auto"/>
              <w:ind w:left="0"/>
              <w:jc w:val="both"/>
              <w:rPr>
                <w:sz w:val="26"/>
                <w:szCs w:val="26"/>
              </w:rPr>
            </w:pPr>
            <w:r>
              <w:rPr>
                <w:noProof/>
                <w:sz w:val="26"/>
                <w:szCs w:val="26"/>
              </w:rPr>
              <mc:AlternateContent>
                <mc:Choice Requires="wpg">
                  <w:drawing>
                    <wp:anchor distT="0" distB="0" distL="114300" distR="114300" simplePos="0" relativeHeight="251938304" behindDoc="0" locked="0" layoutInCell="1" allowOverlap="1" wp14:anchorId="4956EFD9" wp14:editId="273C2DA0">
                      <wp:simplePos x="0" y="0"/>
                      <wp:positionH relativeFrom="column">
                        <wp:posOffset>35560</wp:posOffset>
                      </wp:positionH>
                      <wp:positionV relativeFrom="paragraph">
                        <wp:posOffset>153035</wp:posOffset>
                      </wp:positionV>
                      <wp:extent cx="2921000" cy="826770"/>
                      <wp:effectExtent l="16510" t="10160" r="15240" b="20320"/>
                      <wp:wrapNone/>
                      <wp:docPr id="49"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00" cy="826770"/>
                                <a:chOff x="1865" y="10904"/>
                                <a:chExt cx="4600" cy="1302"/>
                              </a:xfrm>
                            </wpg:grpSpPr>
                            <wps:wsp>
                              <wps:cNvPr id="50" name="AutoShape 27"/>
                              <wps:cNvSpPr>
                                <a:spLocks noChangeArrowheads="1"/>
                              </wps:cNvSpPr>
                              <wps:spPr bwMode="auto">
                                <a:xfrm>
                                  <a:off x="4077" y="10904"/>
                                  <a:ext cx="2388" cy="1110"/>
                                </a:xfrm>
                                <a:prstGeom prst="roundRect">
                                  <a:avLst>
                                    <a:gd name="adj" fmla="val 16667"/>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C16586" w:rsidRPr="00970CB4" w:rsidRDefault="00C16586" w:rsidP="00C16586">
                                    <w:r>
                                      <w:t>Nhập thẻ vào phần mềm Elip</w:t>
                                    </w:r>
                                  </w:p>
                                  <w:p w:rsidR="00C16586" w:rsidRDefault="00C16586"/>
                                </w:txbxContent>
                              </wps:txbx>
                              <wps:bodyPr rot="0" vert="horz" wrap="square" lIns="91440" tIns="45720" rIns="91440" bIns="45720" anchor="t" anchorCtr="0" upright="1">
                                <a:noAutofit/>
                              </wps:bodyPr>
                            </wps:wsp>
                            <wps:wsp>
                              <wps:cNvPr id="51" name="AutoShape 89"/>
                              <wps:cNvCnPr>
                                <a:cxnSpLocks noChangeShapeType="1"/>
                              </wps:cNvCnPr>
                              <wps:spPr bwMode="auto">
                                <a:xfrm>
                                  <a:off x="3194" y="11533"/>
                                  <a:ext cx="68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AutoShape 134"/>
                              <wps:cNvSpPr>
                                <a:spLocks noChangeArrowheads="1"/>
                              </wps:cNvSpPr>
                              <wps:spPr bwMode="auto">
                                <a:xfrm>
                                  <a:off x="1865" y="11105"/>
                                  <a:ext cx="1329" cy="1101"/>
                                </a:xfrm>
                                <a:prstGeom prst="roundRect">
                                  <a:avLst>
                                    <a:gd name="adj" fmla="val 16667"/>
                                  </a:avLst>
                                </a:prstGeom>
                                <a:solidFill>
                                  <a:schemeClr val="lt1">
                                    <a:lumMod val="100000"/>
                                    <a:lumOff val="0"/>
                                  </a:schemeClr>
                                </a:solidFill>
                                <a:ln w="31750">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E6A2C" w:rsidRPr="006022B1" w:rsidRDefault="00DE6A2C" w:rsidP="00DE6A2C">
                                    <w:pPr>
                                      <w:rPr>
                                        <w:b/>
                                        <w:sz w:val="24"/>
                                        <w:szCs w:val="24"/>
                                      </w:rPr>
                                    </w:pPr>
                                    <w:r w:rsidRPr="006022B1">
                                      <w:rPr>
                                        <w:b/>
                                        <w:sz w:val="24"/>
                                        <w:szCs w:val="24"/>
                                      </w:rPr>
                                      <w:t>CB Thư viện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2" o:spid="_x0000_s1079" style="position:absolute;left:0;text-align:left;margin-left:2.8pt;margin-top:12.05pt;width:230pt;height:65.1pt;z-index:251938304" coordorigin="1865,10904" coordsize="4600,1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kOEIwUAAN8PAAAOAAAAZHJzL2Uyb0RvYy54bWzUV21v2zYQ/j5g/4HQd8d6t2TEKRK/FAO6&#10;rVg67DMt0ZY2idRIOnY27L/veJRk2Q6SNF0LrAUciqSOdw+fe+50/e5QV+SBSVUKPnO8K9chjGci&#10;L/l25vz6aTVKHKI05TmtBGcz55Ep593N999d75sp80UhqpxJAka4mu6bmVNo3UzHY5UVrKbqSjSM&#10;w+JGyJpqeJTbcS7pHqzX1dh33Xi8FzJvpMiYUjC7sIvODdrfbFimf95sFNOkmjngm8Zfib9r8zu+&#10;uabTraRNUWatG/QNXtS05HBob2pBNSU7WV6YqstMCiU2+ioT9VhsNmXGMAaIxnPPonkvxa7BWLbT&#10;/bbpYQJoz3B6s9nsp4ePkpT5zAlTh3Bawx3hscRLfIPOvtlOYdN72dw3H6UNEYYfRPaHguXx+bp5&#10;3trNZL3/UeRgkO60QHQOG1kbExA3OeAlPPaXwA6aZDDpp77nunBXGawlfjyZtLeUFXCV5jUviSOH&#10;wKrnpm5orzArlu37Ydy97AUuhjCmU3swOts6ZyIDyqkjqurLUL0vaMPwspQBrEU1gkAsqrcAAu4h&#10;/sQCi/s6VJWFlHAxLyjfslspxb5gNAe3PLMfnB+8YB4UXMiLGIfuZHIOVg91kEB6Gpw9z0OUe6jo&#10;tJFKv2eiJmYwc4CKPP8F8gkvkj58UBrJkLfh0fx3h2zqCrLngVbEi+MYwwSL7WYYdTbbTMlXZVUR&#10;KfRvpS4QG8MGXFSdfUUaARDYaZQFNq8kgTOAV1nGuI7wjWpXA9nsPDAAOICpDdOGNbg97KbBk94S&#10;AAtZq+yh9qwI95mZftfz54EQPXVe0k2/cJ6hO7z/GQe+KUCMs4W1KjkBlplcSu3pRGW0YqADlmyo&#10;ZHg/xq2Kkz2s+JPOTVGV/eIrQfpsn9XwEKQf3qjJiSXPcaxpWdkxBFdx4ypD0W/DFDvN5H2R70le&#10;GhL7SZAC4/MSKkCQuLGbQm7QagulK9PSeZKKrwzPkuaCcy0NadUU1JKo33jBit5b5OQgEEx9k+1W&#10;tPRhfUDJDoJOSNYifwQxgFQyqWIKMgwKIf9yyB6K28xRf+6oZA6pfuCQTakXhqYa4kMYTXx4kMOV&#10;9XCF8gxMzRwNWOFwrm0F3TWy3BZwkofk5cJo3KbUgAK6bL1qH0Bqv5Xmepeam6QdVKDNc24rWXbg&#10;bSXrZRdV6NNjA1XrRHXtK69W3cBLQ6u6XmRvCZjZFqg4Af9QdFHWu+J0VMdWcZWW1MA7F5yD7gpp&#10;UUY1NQgfXzC858KIqeUfZmsa+VYZT/JIye2610/M/E73T7Y9m25EIz5aliAhFZAKtKFmOZCLQSKZ&#10;kXWvTciDbrPRAIA90d+pmy6TZRKOQj9ejkJ3sRjdrubhKF55k2gRLObzhfeP4ZQXTosyzxnHSmHb&#10;RJh8XaVuO0XbWfUdWg/U+NS6TboDVDVAFlxFp88yzxK6o/c3ZLR/yWgvwNbnpCuAivWV2ohjzwWd&#10;QmQu+EhoL/Chd7RthNuVj67V60r+12ojTmh7ptWVtikz7A3aYmsTZdAc9GlgvjxMi4E8OLFuq2AA&#10;FG2L9bBAnR1tW5P/9Phnc/Ik47oS2N3SRf7driJ3EgbJaDKJglEYLN3RXbKaj27n0LdNlnfzu+VZ&#10;/i3Rpuo+kb4sBQelDb4Fzmp0EMEHQFujTcMB/16u0UNVS2Lzv9Wg3rpN6w4Z89RrSxtbl/jd36cE&#10;4Fh6++T7v5RekDL8isTw2i9e85k6fIbx8Lv85l8AAAD//wMAUEsDBBQABgAIAAAAIQDxpqFO3gAA&#10;AAgBAAAPAAAAZHJzL2Rvd25yZXYueG1sTI/BSsNAEIbvgu+wjODNbtImQWI2pRT1VARbQbxts9Mk&#10;NDsbstskfXunJz3O/B//fFOsZ9uJEQffOlIQLyIQSJUzLdUKvg5vT88gfNBkdOcIFVzRw7q8vyt0&#10;btxEnzjuQy24hHyuFTQh9LmUvmrQar9wPRJnJzdYHXgcamkGPXG57eQyijJpdUt8odE9bhuszvuL&#10;VfA+6Wmzil/H3fm0vf4c0o/vXYxKPT7MmxcQAefwB8NNn9WhZKeju5DxolOQZgwqWCYxCI6T7LY4&#10;MpcmK5BlIf8/UP4CAAD//wMAUEsBAi0AFAAGAAgAAAAhALaDOJL+AAAA4QEAABMAAAAAAAAAAAAA&#10;AAAAAAAAAFtDb250ZW50X1R5cGVzXS54bWxQSwECLQAUAAYACAAAACEAOP0h/9YAAACUAQAACwAA&#10;AAAAAAAAAAAAAAAvAQAAX3JlbHMvLnJlbHNQSwECLQAUAAYACAAAACEAoKJDhCMFAADfDwAADgAA&#10;AAAAAAAAAAAAAAAuAgAAZHJzL2Uyb0RvYy54bWxQSwECLQAUAAYACAAAACEA8aahTt4AAAAIAQAA&#10;DwAAAAAAAAAAAAAAAAB9BwAAZHJzL2Rvd25yZXYueG1sUEsFBgAAAAAEAAQA8wAAAIgIAAAAAA==&#10;">
                      <v:roundrect id="AutoShape 27" o:spid="_x0000_s1080" style="position:absolute;left:4077;top:10904;width:2388;height:11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TrIcMA&#10;AADbAAAADwAAAGRycy9kb3ducmV2LnhtbERPPW/CMBDdK/U/WIfEBg5IhRIwCKEWwQBqgYXtiI84&#10;JT6nsYHw7+sBqePT+57MGluKG9W+cKyg101AEGdOF5wrOOw/O+8gfEDWWDomBQ/yMJu+vkww1e7O&#10;33TbhVzEEPYpKjAhVKmUPjNk0XddRRy5s6sthgjrXOoa7zHclrKfJANpseDYYLCihaHssrtaBceP&#10;r/NQb39/Lodt/7Tej5rNemmUarea+RhEoCb8i5/ulVbwFtfHL/EHyO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TrIcMAAADbAAAADwAAAAAAAAAAAAAAAACYAgAAZHJzL2Rv&#10;d25yZXYueG1sUEsFBgAAAAAEAAQA9QAAAIgDAAAAAA==&#10;" fillcolor="#92cddc [1944]" strokecolor="#92cddc [1944]" strokeweight="1pt">
                        <v:fill color2="#daeef3 [664]" angle="135" focus="50%" type="gradient"/>
                        <v:shadow on="t" color="#205867 [1608]" opacity=".5" offset="1pt"/>
                        <v:textbox>
                          <w:txbxContent>
                            <w:p w:rsidR="00C16586" w:rsidRPr="00970CB4" w:rsidRDefault="00C16586" w:rsidP="00C16586">
                              <w:r>
                                <w:t>Nhập thẻ vào phần mềm Elip</w:t>
                              </w:r>
                            </w:p>
                            <w:p w:rsidR="00C16586" w:rsidRDefault="00C16586"/>
                          </w:txbxContent>
                        </v:textbox>
                      </v:roundrect>
                      <v:shape id="AutoShape 89" o:spid="_x0000_s1081" type="#_x0000_t32" style="position:absolute;left:3194;top:11533;width:68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0IsQAAADbAAAADwAAAGRycy9kb3ducmV2LnhtbESPQWvCQBSE70L/w/IKvekmQot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QixAAAANsAAAAPAAAAAAAAAAAA&#10;AAAAAKECAABkcnMvZG93bnJldi54bWxQSwUGAAAAAAQABAD5AAAAkgMAAAAA&#10;">
                        <v:stroke endarrow="block"/>
                      </v:shape>
                      <v:roundrect id="AutoShape 134" o:spid="_x0000_s1082" style="position:absolute;left:1865;top:11105;width:1329;height:11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86RMMA&#10;AADbAAAADwAAAGRycy9kb3ducmV2LnhtbESPQYvCMBSE7wv+h/AEb2uquItWo0hB8OAiqx48Pppn&#10;W21eShPb6q83Cwseh5n5hlmsOlOKhmpXWFYwGkYgiFOrC84UnI6bzykI55E1lpZJwYMcrJa9jwXG&#10;2rb8S83BZyJA2MWoIPe+iqV0aU4G3dBWxMG72NqgD7LOpK6xDXBTynEUfUuDBYeFHCtKckpvh7tR&#10;8HOtJq1JimbEfNkkz9t+tjtLpQb9bj0H4anz7/B/e6sVfI3h70v4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86RMMAAADbAAAADwAAAAAAAAAAAAAAAACYAgAAZHJzL2Rv&#10;d25yZXYueG1sUEsFBgAAAAAEAAQA9QAAAIgDAAAAAA==&#10;" fillcolor="white [3201]" strokecolor="#4f81bd [3204]" strokeweight="2.5pt">
                        <v:shadow color="#868686"/>
                        <v:textbox>
                          <w:txbxContent>
                            <w:p w:rsidR="00DE6A2C" w:rsidRPr="006022B1" w:rsidRDefault="00DE6A2C" w:rsidP="00DE6A2C">
                              <w:pPr>
                                <w:rPr>
                                  <w:b/>
                                  <w:sz w:val="24"/>
                                  <w:szCs w:val="24"/>
                                </w:rPr>
                              </w:pPr>
                              <w:r w:rsidRPr="006022B1">
                                <w:rPr>
                                  <w:b/>
                                  <w:sz w:val="24"/>
                                  <w:szCs w:val="24"/>
                                </w:rPr>
                                <w:t>CB Thư viện</w:t>
                              </w:r>
                            </w:p>
                          </w:txbxContent>
                        </v:textbox>
                      </v:roundrect>
                    </v:group>
                  </w:pict>
                </mc:Fallback>
              </mc:AlternateContent>
            </w:r>
            <w:r>
              <w:rPr>
                <w:noProof/>
                <w:sz w:val="26"/>
                <w:szCs w:val="26"/>
              </w:rPr>
              <mc:AlternateContent>
                <mc:Choice Requires="wps">
                  <w:drawing>
                    <wp:anchor distT="0" distB="0" distL="114300" distR="114300" simplePos="0" relativeHeight="251943936" behindDoc="0" locked="0" layoutInCell="1" allowOverlap="1" wp14:anchorId="4AAF2C24" wp14:editId="3D3D32D3">
                      <wp:simplePos x="0" y="0"/>
                      <wp:positionH relativeFrom="column">
                        <wp:posOffset>-38100</wp:posOffset>
                      </wp:positionH>
                      <wp:positionV relativeFrom="paragraph">
                        <wp:posOffset>8948420</wp:posOffset>
                      </wp:positionV>
                      <wp:extent cx="917575" cy="495300"/>
                      <wp:effectExtent l="19050" t="23495" r="15875" b="24130"/>
                      <wp:wrapNone/>
                      <wp:docPr id="48"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7575" cy="495300"/>
                              </a:xfrm>
                              <a:prstGeom prst="roundRect">
                                <a:avLst>
                                  <a:gd name="adj" fmla="val 16667"/>
                                </a:avLst>
                              </a:prstGeom>
                              <a:solidFill>
                                <a:schemeClr val="lt1">
                                  <a:lumMod val="100000"/>
                                  <a:lumOff val="0"/>
                                </a:schemeClr>
                              </a:solidFill>
                              <a:ln w="31750">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31240" w:rsidRPr="006022B1" w:rsidRDefault="00D31240" w:rsidP="00D31240">
                                  <w:pPr>
                                    <w:rPr>
                                      <w:b/>
                                      <w:sz w:val="24"/>
                                      <w:szCs w:val="24"/>
                                    </w:rPr>
                                  </w:pPr>
                                  <w:r w:rsidRPr="006022B1">
                                    <w:rPr>
                                      <w:b/>
                                      <w:sz w:val="24"/>
                                      <w:szCs w:val="24"/>
                                    </w:rPr>
                                    <w:t>CB Thư viện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8" o:spid="_x0000_s1083" style="position:absolute;left:0;text-align:left;margin-left:-3pt;margin-top:704.6pt;width:72.25pt;height:39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7ja8wIAADYGAAAOAAAAZHJzL2Uyb0RvYy54bWysVF1v0zAUfUfiP1h+75K0SdNGS6euaxHS&#10;gImBeHZjpwk4drDdpQPx37m+aUPHXhBaK0W+/jj349xzL68OjSQPwthaq5xGFyElQhWa12qX08+f&#10;NqMZJdYxxZnUSuT0UVh6tXj96rJrMzHWlZZcGAIgymZdm9PKuTYLAltUomH2QrdCwWGpTcMcmGYX&#10;cMM6QG9kMA7DadBpw1ujC2Et7N70h3SB+GUpCvehLK1wROYUYnP4Nfjd+m+wuGTZzrC2qotjGOw/&#10;omhYrcDpAHXDHCN7Uz+DaurCaKtLd1HoJtBlWRcCc4BsovCvbO4r1grMBYpj26FM9uVgi/cPd4bU&#10;PKcxMKVYAxwt906jaxIlM1+hrrUZXLxv74zP0ba3uvhmidKriqmdWBqju0owDnFF/n7w5IE3LDwl&#10;2+6d5oDPAB+LdShN4wGhDOSAnDwOnIiDIwVszqM0SRNKCjiK58kkRM4Clp0et8a6N0I3xC9yavRe&#10;8Y/AO3pgD7fWIS/8mBzjXykpGwksPzBJoul0mmLMLDteBuwTJmarZc03tZRo+L4UK2kIPM6pdBG6&#10;kfsGUuv3otD/+saCfWi/fv8UN7a2h4A6QS3P0aUiXU4nkHGIsE8Oh3c9HCsKoV7WPZYOBeHJXCuO&#10;a8dq2a8hXKl8FQQKCyqLF4CpY5E9Z9j0P5ebJEzjyWyUpslkFE/W4eh6tlmNlisoeLq+Xl2vo18+&#10;xyjOqppzodaIaU8ajOJ/6/HjNOjVM6hwCNBHq/dOmPuKd4TXvkMmyXwcUTBgDIzTni3C5A7mV+EM&#10;JUa7L7WrUAG+HZF3s9sOrM+m/n9smgEd6TxzHDzLrb9xgH6ESp6qhlrx8uhl5g7bA8pxkngHXjtb&#10;zR9BPRAWSgSGLSwqbX5Q0sHgyqn9vmdGUCLfKlDgPIpjP+nQiJN0DIY5P9menzBVAFROHSX9cuX6&#10;6bhvTb2rwFPf4Ur7qVDWnnIMuY/qaMBwwqSOg9RPv3Mbb/0Z94vfAAAA//8DAFBLAwQUAAYACAAA&#10;ACEAxw5RUOAAAAAMAQAADwAAAGRycy9kb3ducmV2LnhtbEyPQU+DQBCF7yb+h82YeGuXYq0UWRpD&#10;0pvGWD143LJTwLKzhN0C+usdTnqcNy/vfS/bTbYVA/a+caRgtYxAIJXONFQp+HjfLxIQPmgyunWE&#10;Cr7Rwy6/vsp0atxIbzgcQiU4hHyqFdQhdKmUvqzRar90HRL/Tq63OvDZV9L0euRw28o4ijbS6oa4&#10;odYdFjWW58PFKnj56tajLZphRXTaFz/n1+3zp1Tq9mZ6egQRcAp/ZpjxGR1yZjq6CxkvWgWLDU8J&#10;rK+jbQxidtwl9yCOs5Q8xCDzTP4fkf8CAAD//wMAUEsBAi0AFAAGAAgAAAAhALaDOJL+AAAA4QEA&#10;ABMAAAAAAAAAAAAAAAAAAAAAAFtDb250ZW50X1R5cGVzXS54bWxQSwECLQAUAAYACAAAACEAOP0h&#10;/9YAAACUAQAACwAAAAAAAAAAAAAAAAAvAQAAX3JlbHMvLnJlbHNQSwECLQAUAAYACAAAACEAJtu4&#10;2vMCAAA2BgAADgAAAAAAAAAAAAAAAAAuAgAAZHJzL2Uyb0RvYy54bWxQSwECLQAUAAYACAAAACEA&#10;xw5RUOAAAAAMAQAADwAAAAAAAAAAAAAAAABNBQAAZHJzL2Rvd25yZXYueG1sUEsFBgAAAAAEAAQA&#10;8wAAAFoGAAAAAA==&#10;" fillcolor="white [3201]" strokecolor="#4f81bd [3204]" strokeweight="2.5pt">
                      <v:shadow color="#868686"/>
                      <v:textbox>
                        <w:txbxContent>
                          <w:p w:rsidR="00D31240" w:rsidRPr="006022B1" w:rsidRDefault="00D31240" w:rsidP="00D31240">
                            <w:pPr>
                              <w:rPr>
                                <w:b/>
                                <w:sz w:val="24"/>
                                <w:szCs w:val="24"/>
                              </w:rPr>
                            </w:pPr>
                            <w:r w:rsidRPr="006022B1">
                              <w:rPr>
                                <w:b/>
                                <w:sz w:val="24"/>
                                <w:szCs w:val="24"/>
                              </w:rPr>
                              <w:t>CB Thư viện</w:t>
                            </w:r>
                          </w:p>
                        </w:txbxContent>
                      </v:textbox>
                    </v:roundrect>
                  </w:pict>
                </mc:Fallback>
              </mc:AlternateContent>
            </w:r>
            <w:r>
              <w:rPr>
                <w:noProof/>
                <w:sz w:val="26"/>
                <w:szCs w:val="26"/>
              </w:rPr>
              <mc:AlternateContent>
                <mc:Choice Requires="wps">
                  <w:drawing>
                    <wp:anchor distT="0" distB="0" distL="114300" distR="114300" simplePos="0" relativeHeight="251941888" behindDoc="0" locked="0" layoutInCell="1" allowOverlap="1" wp14:anchorId="6FD3A902" wp14:editId="2607A232">
                      <wp:simplePos x="0" y="0"/>
                      <wp:positionH relativeFrom="column">
                        <wp:posOffset>429895</wp:posOffset>
                      </wp:positionH>
                      <wp:positionV relativeFrom="paragraph">
                        <wp:posOffset>8614410</wp:posOffset>
                      </wp:positionV>
                      <wp:extent cx="635" cy="335280"/>
                      <wp:effectExtent l="10795" t="13335" r="7620" b="13335"/>
                      <wp:wrapNone/>
                      <wp:docPr id="47"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5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8" o:spid="_x0000_s1026" type="#_x0000_t32" style="position:absolute;margin-left:33.85pt;margin-top:678.3pt;width:.05pt;height:26.4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PO1JAIAAD8EAAAOAAAAZHJzL2Uyb0RvYy54bWysU02P2yAQvVfqf0Dcs7YTJ5tYcVYrO+ll&#10;20ba7Q8ggG1UDAhInKjqf+9APpRtL1VVH/AAM2/ezDyWT8deogO3TmhV4uwhxYgrqplQbYm/vW1G&#10;c4ycJ4oRqRUv8Yk7/LT6+GE5mIKPdacl4xYBiHLFYErceW+KJHG04z1xD9pwBZeNtj3xsLVtwiwZ&#10;AL2XyThNZ8mgLTNWU+4cnNbnS7yK+E3Dqf/aNI57JEsM3HxcbVx3YU1WS1K0lphO0AsN8g8seiIU&#10;JL1B1cQTtLfiD6heUKudbvwD1X2im0ZQHmuAarL0t2peO2J4rAWa48ytTe7/wdIvh61FgpU4f8RI&#10;kR5m9Lz3OqZG2WQeOjQYV4BjpbY21EiP6tW8aPrdIaWrjqiWR/e3k4HoLEQk70LCxhnIsxs+awY+&#10;BDLEdh0b2wdIaAQ6xqmcblPhR48oHM4mU4wonE8m0/E8jiwhxTXSWOc/cd2jYJTYeUtE2/lKKwXD&#10;1zaLecjhxfnAixTXgJBW6Y2QMmpAKjSUeDEdT2OA01KwcBncnG13lbToQIKK4heLhJt7N6v3ikWw&#10;jhO2vtieCHm2IblUAQ8qAzoX6yyTH4t0sZ6v5/koH8/Wozyt69HzpspHs032OK0ndVXV2c9ALcuL&#10;TjDGVWB3lWyW/50kLo/nLLabaG9tSN6jx34B2es/ko6jDdM862Kn2WlrryMHlUbny4sKz+B+D/b9&#10;u1/9AgAA//8DAFBLAwQUAAYACAAAACEAM0fcnN8AAAALAQAADwAAAGRycy9kb3ducmV2LnhtbEyP&#10;PU/DMBCGdyT+g3VILIg6La3ThjhVhcTASFuJ1Y2vSSA+R7HThP56jgnGe+/R+5FvJ9eKC/ah8aRh&#10;PktAIJXeNlRpOB5eH9cgQjRkTesJNXxjgG1xe5ObzPqR3vGyj5VgEwqZ0VDH2GVShrJGZ8LMd0j8&#10;O/vemchnX0nbm5HNXSsXSaKkMw1xQm06fKmx/NoPTgOGYTVPdhtXHd+u48PH4vo5dget7++m3TOI&#10;iFP8g+G3PleHgjud/EA2iFaDSlMmWX9aKQWCCZXylhMry2SzBFnk8v+G4gcAAP//AwBQSwECLQAU&#10;AAYACAAAACEAtoM4kv4AAADhAQAAEwAAAAAAAAAAAAAAAAAAAAAAW0NvbnRlbnRfVHlwZXNdLnht&#10;bFBLAQItABQABgAIAAAAIQA4/SH/1gAAAJQBAAALAAAAAAAAAAAAAAAAAC8BAABfcmVscy8ucmVs&#10;c1BLAQItABQABgAIAAAAIQDjFPO1JAIAAD8EAAAOAAAAAAAAAAAAAAAAAC4CAABkcnMvZTJvRG9j&#10;LnhtbFBLAQItABQABgAIAAAAIQAzR9yc3wAAAAsBAAAPAAAAAAAAAAAAAAAAAH4EAABkcnMvZG93&#10;bnJldi54bWxQSwUGAAAAAAQABADzAAAAigUAAAAA&#10;"/>
                  </w:pict>
                </mc:Fallback>
              </mc:AlternateContent>
            </w:r>
            <w:r>
              <w:rPr>
                <w:noProof/>
                <w:sz w:val="26"/>
                <w:szCs w:val="26"/>
              </w:rPr>
              <mc:AlternateContent>
                <mc:Choice Requires="wps">
                  <w:drawing>
                    <wp:anchor distT="0" distB="0" distL="114300" distR="114300" simplePos="0" relativeHeight="251939840" behindDoc="0" locked="0" layoutInCell="1" allowOverlap="1" wp14:anchorId="0DE6245F" wp14:editId="510DF992">
                      <wp:simplePos x="0" y="0"/>
                      <wp:positionH relativeFrom="column">
                        <wp:posOffset>431800</wp:posOffset>
                      </wp:positionH>
                      <wp:positionV relativeFrom="paragraph">
                        <wp:posOffset>8613775</wp:posOffset>
                      </wp:positionV>
                      <wp:extent cx="2102485" cy="635"/>
                      <wp:effectExtent l="12700" t="12700" r="8890" b="5715"/>
                      <wp:wrapNone/>
                      <wp:docPr id="46"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24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6" o:spid="_x0000_s1026" type="#_x0000_t32" style="position:absolute;margin-left:34pt;margin-top:678.25pt;width:165.55pt;height:.0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UaLIwIAAEA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bI6R&#10;JD3M6OngVEiNkuncd2jQNgfHUu6Mr5Ge5Kt+VvS7RVKVLZEND+5vZw3RiY+I7kL8xmrIsx++KAY+&#10;BDKEdp1q03tIaAQ6hamcb1PhJ4coHKZJnGaLGUYU7ubTWcAn+TVUG+s+c9UjbxTYOkNE07pSSQnT&#10;VyYJicjx2TpPjOTXAJ9Xqq3ouiCCTqKhwMtZOgsBVnWC+UvvZk2zLzuDjsTLKHwjizs3ow6SBbCW&#10;E7YZbUdEd7EheSc9HpQGdEbropMfy3i5WWwW2SRL55tJFlfV5GlbZpP5Nvk0q6ZVWVbJT08tyfJW&#10;MMalZ3fVbJL9nSbG13NR2021tzZE9+ihX0D2+g+kw2z9OC/C2Ct23pnrzEGmwXl8Uv4dvN+D/f7h&#10;r38BAAD//wMAUEsDBBQABgAIAAAAIQCXTjnv4AAAAAwBAAAPAAAAZHJzL2Rvd25yZXYueG1sTI9B&#10;T4NAEIXvJv6HzZh4MXahDaQgS9OYePBo28Trlh2Blp0l7FKwv94xHuxx3ry8971iM9tOXHDwrSMF&#10;8SICgVQ501Kt4LB/e16D8EGT0Z0jVPCNHjbl/V2hc+Mm+sDLLtSCQ8jnWkETQp9L6asGrfYL1yPx&#10;78sNVgc+h1qaQU8cbju5jKJUWt0SNzS6x9cGq/NutArQj0kcbTNbH96v09Pn8nqa+r1Sjw/z9gVE&#10;wDn8m+EXn9GhZKajG8l40SlI1zwlsL5K0gQEO1ZZFoM4/kkpyLKQtyPKHwAAAP//AwBQSwECLQAU&#10;AAYACAAAACEAtoM4kv4AAADhAQAAEwAAAAAAAAAAAAAAAAAAAAAAW0NvbnRlbnRfVHlwZXNdLnht&#10;bFBLAQItABQABgAIAAAAIQA4/SH/1gAAAJQBAAALAAAAAAAAAAAAAAAAAC8BAABfcmVscy8ucmVs&#10;c1BLAQItABQABgAIAAAAIQDmMUaLIwIAAEAEAAAOAAAAAAAAAAAAAAAAAC4CAABkcnMvZTJvRG9j&#10;LnhtbFBLAQItABQABgAIAAAAIQCXTjnv4AAAAAwBAAAPAAAAAAAAAAAAAAAAAH0EAABkcnMvZG93&#10;bnJldi54bWxQSwUGAAAAAAQABADzAAAAigUAAAAA&#10;"/>
                  </w:pict>
                </mc:Fallback>
              </mc:AlternateContent>
            </w:r>
          </w:p>
        </w:tc>
        <w:tc>
          <w:tcPr>
            <w:tcW w:w="4063" w:type="dxa"/>
            <w:tcBorders>
              <w:top w:val="single" w:sz="4" w:space="0" w:color="auto"/>
              <w:left w:val="single" w:sz="4" w:space="0" w:color="auto"/>
              <w:bottom w:val="single" w:sz="4" w:space="0" w:color="auto"/>
              <w:right w:val="single" w:sz="4" w:space="0" w:color="auto"/>
            </w:tcBorders>
          </w:tcPr>
          <w:p w:rsidR="00FC0914" w:rsidRDefault="00FC0914" w:rsidP="00AD1EE2">
            <w:pPr>
              <w:pStyle w:val="ListParagraph"/>
              <w:spacing w:line="360" w:lineRule="auto"/>
              <w:ind w:left="0"/>
              <w:jc w:val="both"/>
              <w:rPr>
                <w:sz w:val="26"/>
                <w:szCs w:val="26"/>
              </w:rPr>
            </w:pPr>
            <w:r>
              <w:rPr>
                <w:sz w:val="26"/>
                <w:szCs w:val="26"/>
              </w:rPr>
              <w:t xml:space="preserve"> </w:t>
            </w:r>
          </w:p>
          <w:p w:rsidR="00C16586" w:rsidRDefault="00C16586" w:rsidP="00AD1EE2">
            <w:pPr>
              <w:pStyle w:val="ListParagraph"/>
              <w:spacing w:line="360" w:lineRule="auto"/>
              <w:ind w:left="0"/>
              <w:jc w:val="both"/>
              <w:rPr>
                <w:sz w:val="26"/>
                <w:szCs w:val="26"/>
              </w:rPr>
            </w:pPr>
          </w:p>
          <w:p w:rsidR="00C16586" w:rsidRDefault="00C16586" w:rsidP="00AD1EE2">
            <w:pPr>
              <w:pStyle w:val="ListParagraph"/>
              <w:spacing w:line="360" w:lineRule="auto"/>
              <w:ind w:left="0"/>
              <w:jc w:val="both"/>
              <w:rPr>
                <w:sz w:val="26"/>
                <w:szCs w:val="26"/>
              </w:rPr>
            </w:pPr>
          </w:p>
          <w:p w:rsidR="0066744C" w:rsidRDefault="0066744C" w:rsidP="00AD1EE2">
            <w:pPr>
              <w:pStyle w:val="ListParagraph"/>
              <w:spacing w:line="360" w:lineRule="auto"/>
              <w:ind w:left="0"/>
              <w:jc w:val="both"/>
              <w:rPr>
                <w:sz w:val="26"/>
                <w:szCs w:val="26"/>
              </w:rPr>
            </w:pPr>
          </w:p>
          <w:p w:rsidR="00C16586" w:rsidRPr="00250DF1" w:rsidRDefault="00C63EDD" w:rsidP="00AD1EE2">
            <w:pPr>
              <w:pStyle w:val="ListParagraph"/>
              <w:spacing w:line="360" w:lineRule="auto"/>
              <w:ind w:left="0"/>
              <w:jc w:val="both"/>
              <w:rPr>
                <w:sz w:val="26"/>
                <w:szCs w:val="26"/>
              </w:rPr>
            </w:pPr>
            <w:r>
              <w:rPr>
                <w:noProof/>
                <w:sz w:val="26"/>
                <w:szCs w:val="26"/>
              </w:rPr>
              <mc:AlternateContent>
                <mc:Choice Requires="wps">
                  <w:drawing>
                    <wp:anchor distT="0" distB="0" distL="114300" distR="114300" simplePos="0" relativeHeight="251945984" behindDoc="0" locked="0" layoutInCell="1" allowOverlap="1" wp14:anchorId="202C4490" wp14:editId="5D4EF8B7">
                      <wp:simplePos x="0" y="0"/>
                      <wp:positionH relativeFrom="column">
                        <wp:posOffset>1541145</wp:posOffset>
                      </wp:positionH>
                      <wp:positionV relativeFrom="paragraph">
                        <wp:posOffset>7475220</wp:posOffset>
                      </wp:positionV>
                      <wp:extent cx="2540" cy="334010"/>
                      <wp:effectExtent l="55245" t="7620" r="56515" b="20320"/>
                      <wp:wrapNone/>
                      <wp:docPr id="45"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1" o:spid="_x0000_s1026" type="#_x0000_t32" style="position:absolute;margin-left:121.35pt;margin-top:588.6pt;width:.2pt;height:26.3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QGtNgIAAGIEAAAOAAAAZHJzL2Uyb0RvYy54bWysVE2P2jAQvVfqf7B8Z0MgUIgIq1UCvWy7&#10;SLv9AcZ2EquObdmGgKr+944doKW9VFVzcMbxfLx585zV46mT6MitE1oVOH0YY8QV1UyopsBf3raj&#10;BUbOE8WI1IoX+Mwdfly/f7fqTc4nutWScYsgiXJ5bwrcem/yJHG05R1xD9pwBYe1th3xsLVNwizp&#10;IXsnk8l4PE96bZmxmnLn4Gs1HOJ1zF/XnPqXunbcI1lgwObjauO6D2uyXpG8scS0gl5gkH9A0RGh&#10;oOgtVUU8QQcr/kjVCWq107V/oLpLdF0LymMP0E06/q2b15YYHnsBcpy50eT+X1r6+bizSLACZzOM&#10;FOlgRk8Hr2NplM7TwFBvXA6OpdrZ0CM9qVfzrOlXh5QuW6IaHt3fzgaiY0RyFxI2zkCdff9JM/Ah&#10;UCHSdaptF1ICEegUp3K+TYWfPKLwcTLLYHIUDqbTDEgKiBKSX0ONdf4j1x0KRoGdt0Q0rS+1UjB9&#10;bdNYiByfnR8CrwGhrtJbIWUUgVSoL/ByNpnFAKelYOEwuDnb7Etp0ZEEGcXnguLOzeqDYjFZywnb&#10;XGxPhAQb+UiPtwIIkxyHah1nGEkONydYAzypQkVoHgBfrEFJ35bj5WaxWWSjbDLfjLJxVY2etmU2&#10;mm/TD7NqWpVllX4P4NMsbwVjXAX8V1Wn2d+p5nK/Bj3edH0jKrnPHkcBYK/vCDpOPwx8kM5es/PO&#10;hu6CEEDI0fly6cJN+XUfvX7+GtY/AAAA//8DAFBLAwQUAAYACAAAACEAmQgKT+MAAAANAQAADwAA&#10;AGRycy9kb3ducmV2LnhtbEyPwU7DMAyG70i8Q2QkbixtmNqtNJ2ACdHLkNgQ4pg1pqlokqrJto6n&#10;x5zgaP+ffn8uV5Pt2RHH0HknIZ0lwNA1XneulfC2e7pZAAtROa1671DCGQOsqsuLUhXan9wrHrex&#10;ZVTiQqEkmBiHgvPQGLQqzPyAjrJPP1oVaRxbrkd1onLbc5EkGbeqc3TBqAEfDTZf24OVENcfZ5O9&#10;Nw/L7mX3vMm677qu11JeX033d8AiTvEPhl99UoeKnPb+4HRgvQQxFzmhFKR5LoARIua3KbA9rYRY&#10;LoBXJf//RfUDAAD//wMAUEsBAi0AFAAGAAgAAAAhALaDOJL+AAAA4QEAABMAAAAAAAAAAAAAAAAA&#10;AAAAAFtDb250ZW50X1R5cGVzXS54bWxQSwECLQAUAAYACAAAACEAOP0h/9YAAACUAQAACwAAAAAA&#10;AAAAAAAAAAAvAQAAX3JlbHMvLnJlbHNQSwECLQAUAAYACAAAACEAIVkBrTYCAABiBAAADgAAAAAA&#10;AAAAAAAAAAAuAgAAZHJzL2Uyb0RvYy54bWxQSwECLQAUAAYACAAAACEAmQgKT+MAAAANAQAADwAA&#10;AAAAAAAAAAAAAACQBAAAZHJzL2Rvd25yZXYueG1sUEsFBgAAAAAEAAQA8wAAAKAFAAAAAA==&#10;">
                      <v:stroke endarrow="block"/>
                    </v:shape>
                  </w:pict>
                </mc:Fallback>
              </mc:AlternateContent>
            </w:r>
            <w:r>
              <w:rPr>
                <w:noProof/>
                <w:sz w:val="26"/>
                <w:szCs w:val="26"/>
              </w:rPr>
              <mc:AlternateContent>
                <mc:Choice Requires="wps">
                  <w:drawing>
                    <wp:anchor distT="0" distB="0" distL="114300" distR="114300" simplePos="0" relativeHeight="251944960" behindDoc="0" locked="0" layoutInCell="1" allowOverlap="1" wp14:anchorId="39A86B5C" wp14:editId="0D2B6AF6">
                      <wp:simplePos x="0" y="0"/>
                      <wp:positionH relativeFrom="column">
                        <wp:posOffset>321310</wp:posOffset>
                      </wp:positionH>
                      <wp:positionV relativeFrom="paragraph">
                        <wp:posOffset>7809865</wp:posOffset>
                      </wp:positionV>
                      <wp:extent cx="1876425" cy="647700"/>
                      <wp:effectExtent l="35560" t="37465" r="40640" b="38735"/>
                      <wp:wrapNone/>
                      <wp:docPr id="44"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647700"/>
                              </a:xfrm>
                              <a:prstGeom prst="rect">
                                <a:avLst/>
                              </a:prstGeom>
                              <a:solidFill>
                                <a:schemeClr val="lt1">
                                  <a:lumMod val="100000"/>
                                  <a:lumOff val="0"/>
                                </a:schemeClr>
                              </a:solidFill>
                              <a:ln w="63500" cmpd="thickThin">
                                <a:solidFill>
                                  <a:schemeClr val="accent4">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31240" w:rsidRPr="00A23CD4" w:rsidRDefault="00D31240" w:rsidP="00D31240">
                                  <w:pPr>
                                    <w:jc w:val="center"/>
                                    <w:rPr>
                                      <w:sz w:val="26"/>
                                      <w:szCs w:val="26"/>
                                    </w:rPr>
                                  </w:pPr>
                                  <w:r>
                                    <w:rPr>
                                      <w:sz w:val="26"/>
                                      <w:szCs w:val="26"/>
                                    </w:rPr>
                                    <w:t xml:space="preserve">Cán bộ phân loại sách xếp sách lên giá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 o:spid="_x0000_s1084" style="position:absolute;left:0;text-align:left;margin-left:25.3pt;margin-top:614.95pt;width:147.75pt;height:51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IV67wIAACQGAAAOAAAAZHJzL2Uyb0RvYy54bWysVF1v2jAUfZ+0/2D5nSaBQGjUUFEK06Ru&#10;q9ZOezaOQ6w6dmabhm7af9/1DVC6vkxTQYp8/XF87vU59+Jy1yjyKKyTRhc0OYspEZqbUupNQb/d&#10;rwZTSpxnumTKaFHQJ+Ho5ez9u4uuzcXQ1EaVwhIA0S7v2oLW3rd5FDlei4a5M9MKDYuVsQ3zENpN&#10;VFrWAXqjomEcT6LO2LK1hgvnYPa6X6QzxK8qwf2XqnLCE1VQ4Obxa/G7Dt9odsHyjWVtLfmeBvsP&#10;Fg2TGi49Ql0zz8jWyldQjeTWOFP5M26ayFSV5AJzgGyS+K9s7mrWCswFiuPaY5nc28Hyz4+3lsiy&#10;oGlKiWYNvNFXqBrTGyVIMsEKda3LYeNde2tDjq69MfzBEW0WNewTc2tNVwtWAq8kVDR6cSAEDo6S&#10;dffJlIDPtt5gsXaVbQIglIHs8E2ejm8idp5wmEym2SQdjinhsDZJsyxGShHLD6db6/wHYRoSBgW1&#10;wB7R2eON84ENyw9bkL1RslxJpTAIOhMLZckjA4Uon+BRtW2Aaj+XxOHXCwXmQU79/IEGSjVA4E3u&#10;FF1p0gHp0RjOE960UGUPOnu4r/dqebH7CNTjM86F9ulb8mmkB7Mp2RR0epJVeLqlLtEKnknVj6Fs&#10;SocaCbRRX0uIdh6GOA8vhBL/NV+N4ywdTQdZNh4N0tEyHlxNV4vBfJFMJtnyanG1TH6HRJI0r2VZ&#10;Cr1ETHdwXJL+m6L33u+9cvTckWBgZbaQ411ddqSUQQ6j8fkwoRCA6YcgnvCWhKkNdCvuLSXW+O/S&#10;12i1IL6A4exmfdTEdBL+KOsTdHzsk4ujV7n1O3ZQKqjkoWrojGCG0KBc7nfrHZpvhBeEqbUpn8Ar&#10;QAsNAa0VBrWxPynpoE0V1P3YMisoUR81+O08SdPQ1zBIx9kQAnu6sj5dYZoDFKgQSoDDhe974ba1&#10;clPDTb3+tZmDRyuJ9nlmBamEAFoRJrVvm6HXnca467m5z/4AAAD//wMAUEsDBBQABgAIAAAAIQDc&#10;4v7m4QAAAAwBAAAPAAAAZHJzL2Rvd25yZXYueG1sTI9NS8NAEIbvgv9hGcGL2M2HBhOzKVoRPBTE&#10;tnjeZsckNDsbsps0/nvHkx7nnYd3ninXi+3FjKPvHCmIVxEIpNqZjhoFh/3r7QMIHzQZ3TtCBd/o&#10;YV1dXpS6MO5MHzjvQiO4hHyhFbQhDIWUvm7Rar9yAxLvvtxodeBxbKQZ9ZnLbS+TKMqk1R3xhVYP&#10;uGmxPu0mqyCcklnaTdZtcXh5e7afN9N7h0pdXy1PjyACLuEPhl99VoeKnY5uIuNFr+A+ypjkPEny&#10;HAQT6V0WgzhylKZxDrIq5f8nqh8AAAD//wMAUEsBAi0AFAAGAAgAAAAhALaDOJL+AAAA4QEAABMA&#10;AAAAAAAAAAAAAAAAAAAAAFtDb250ZW50X1R5cGVzXS54bWxQSwECLQAUAAYACAAAACEAOP0h/9YA&#10;AACUAQAACwAAAAAAAAAAAAAAAAAvAQAAX3JlbHMvLnJlbHNQSwECLQAUAAYACAAAACEAA0yFeu8C&#10;AAAkBgAADgAAAAAAAAAAAAAAAAAuAgAAZHJzL2Uyb0RvYy54bWxQSwECLQAUAAYACAAAACEA3OL+&#10;5uEAAAAMAQAADwAAAAAAAAAAAAAAAABJBQAAZHJzL2Rvd25yZXYueG1sUEsFBgAAAAAEAAQA8wAA&#10;AFcGAAAAAA==&#10;" fillcolor="white [3201]" strokecolor="#8064a2 [3207]" strokeweight="5pt">
                      <v:stroke linestyle="thickThin"/>
                      <v:shadow color="#868686"/>
                      <v:textbox>
                        <w:txbxContent>
                          <w:p w:rsidR="00D31240" w:rsidRPr="00A23CD4" w:rsidRDefault="00D31240" w:rsidP="00D31240">
                            <w:pPr>
                              <w:jc w:val="center"/>
                              <w:rPr>
                                <w:sz w:val="26"/>
                                <w:szCs w:val="26"/>
                              </w:rPr>
                            </w:pPr>
                            <w:r>
                              <w:rPr>
                                <w:sz w:val="26"/>
                                <w:szCs w:val="26"/>
                              </w:rPr>
                              <w:t xml:space="preserve">Cán bộ phân loại sách xếp sách lên giá </w:t>
                            </w:r>
                          </w:p>
                        </w:txbxContent>
                      </v:textbox>
                    </v:rect>
                  </w:pict>
                </mc:Fallback>
              </mc:AlternateContent>
            </w:r>
            <w:r>
              <w:rPr>
                <w:noProof/>
                <w:sz w:val="26"/>
                <w:szCs w:val="26"/>
              </w:rPr>
              <mc:AlternateContent>
                <mc:Choice Requires="wps">
                  <w:drawing>
                    <wp:anchor distT="0" distB="0" distL="114300" distR="114300" simplePos="0" relativeHeight="251931648" behindDoc="0" locked="0" layoutInCell="1" allowOverlap="1" wp14:anchorId="55B31E3B" wp14:editId="539BA67B">
                      <wp:simplePos x="0" y="0"/>
                      <wp:positionH relativeFrom="column">
                        <wp:posOffset>1386840</wp:posOffset>
                      </wp:positionH>
                      <wp:positionV relativeFrom="paragraph">
                        <wp:posOffset>2732405</wp:posOffset>
                      </wp:positionV>
                      <wp:extent cx="635" cy="400685"/>
                      <wp:effectExtent l="53340" t="8255" r="60325" b="19685"/>
                      <wp:wrapNone/>
                      <wp:docPr id="43"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0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2" o:spid="_x0000_s1026" type="#_x0000_t32" style="position:absolute;margin-left:109.2pt;margin-top:215.15pt;width:.05pt;height:31.5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XMDNgIAAGE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QoS8ehQ71xBThWamtDjfSkXs2zpl8dUrpqidrz6P52NhCdhYjkLiRsnIE8u/6TZuBD&#10;IENs16mxXYCERqBTnMr5NhV+8ojC4WwyxYjCeQ7znk8jPCmukcY6/5HrDgWjxM5bIvatr7RSMHxt&#10;s5iHHJ+dD7xIcQ0IaZXeCCmjBqRCfYkX0/E0BjgtBQuXwc3Z/a6SFh1JUFH8DSzu3Kw+KBbBWk7Y&#10;erA9ERJs5GN3vBXQL8lxyNZxhpHk8HCCdaEnVcgItQPhwboI6dsiXazn63k+ysez9ShP63r0tKny&#10;0WyTfZjWk7qq6ux7IJ/lRSsY4yrwv4o6y/9ONMPzusjxJutbo5J79NhRIHv9j6Tj8MO8L8rZaXbe&#10;2lBd0AHoODoPby48lF/30evnl2H1AwAA//8DAFBLAwQUAAYACAAAACEAQvrC9eIAAAALAQAADwAA&#10;AGRycy9kb3ducmV2LnhtbEyPwU7DMAyG70i8Q2QkbizdWqqtNJ2ACdHLkNimiWPWmCaiSaom2zqe&#10;HnOCo39/+v25XI62YyccgvFOwHSSAEPXeGVcK2C3fbmbAwtROiU771DABQMsq+urUhbKn907njax&#10;ZVTiQiEF6Bj7gvPQaLQyTHyPjnaffrAy0ji0XA3yTOW247MkybmVxtEFLXt81th8bY5WQFx9XHS+&#10;b54W5m37us7Nd13XKyFub8bHB2ARx/gHw68+qUNFTgd/dCqwTsBsOs8IFZClSQqMCErugR0oWaQZ&#10;8Krk/3+ofgAAAP//AwBQSwECLQAUAAYACAAAACEAtoM4kv4AAADhAQAAEwAAAAAAAAAAAAAAAAAA&#10;AAAAW0NvbnRlbnRfVHlwZXNdLnhtbFBLAQItABQABgAIAAAAIQA4/SH/1gAAAJQBAAALAAAAAAAA&#10;AAAAAAAAAC8BAABfcmVscy8ucmVsc1BLAQItABQABgAIAAAAIQB16XMDNgIAAGEEAAAOAAAAAAAA&#10;AAAAAAAAAC4CAABkcnMvZTJvRG9jLnhtbFBLAQItABQABgAIAAAAIQBC+sL14gAAAAsBAAAPAAAA&#10;AAAAAAAAAAAAAJAEAABkcnMvZG93bnJldi54bWxQSwUGAAAAAAQABADzAAAAnwUAAAAA&#10;">
                      <v:stroke endarrow="block"/>
                    </v:shape>
                  </w:pict>
                </mc:Fallback>
              </mc:AlternateContent>
            </w:r>
          </w:p>
        </w:tc>
        <w:tc>
          <w:tcPr>
            <w:tcW w:w="4220" w:type="dxa"/>
            <w:tcBorders>
              <w:top w:val="single" w:sz="4" w:space="0" w:color="auto"/>
              <w:left w:val="single" w:sz="4" w:space="0" w:color="auto"/>
              <w:bottom w:val="single" w:sz="4" w:space="0" w:color="auto"/>
              <w:right w:val="single" w:sz="4" w:space="0" w:color="auto"/>
            </w:tcBorders>
          </w:tcPr>
          <w:p w:rsidR="00FC0914" w:rsidRDefault="001E2E6E" w:rsidP="00AD1EE2">
            <w:pPr>
              <w:pStyle w:val="ListParagraph"/>
              <w:spacing w:line="360" w:lineRule="auto"/>
              <w:ind w:left="0"/>
              <w:jc w:val="both"/>
              <w:rPr>
                <w:sz w:val="26"/>
                <w:szCs w:val="26"/>
              </w:rPr>
            </w:pPr>
            <w:r>
              <w:rPr>
                <w:sz w:val="26"/>
                <w:szCs w:val="26"/>
              </w:rPr>
              <w:t xml:space="preserve">- </w:t>
            </w:r>
            <w:r w:rsidR="00970CB4">
              <w:rPr>
                <w:sz w:val="26"/>
                <w:szCs w:val="26"/>
              </w:rPr>
              <w:t>Nhập thẻ vào phần mềm Elip</w:t>
            </w:r>
          </w:p>
          <w:p w:rsidR="00D31240" w:rsidRPr="00250DF1" w:rsidRDefault="001E2E6E" w:rsidP="00D31240">
            <w:pPr>
              <w:pStyle w:val="ListParagraph"/>
              <w:spacing w:line="360" w:lineRule="auto"/>
              <w:ind w:left="0"/>
              <w:jc w:val="both"/>
              <w:rPr>
                <w:sz w:val="26"/>
                <w:szCs w:val="26"/>
              </w:rPr>
            </w:pPr>
            <w:r>
              <w:rPr>
                <w:sz w:val="26"/>
                <w:szCs w:val="26"/>
              </w:rPr>
              <w:t xml:space="preserve">- </w:t>
            </w:r>
            <w:r w:rsidR="00970CB4">
              <w:rPr>
                <w:sz w:val="26"/>
                <w:szCs w:val="26"/>
              </w:rPr>
              <w:t>Kiểm tra thông tin của độc giả trên thẻ và thông tin sách xem có đúng với thông tin trên phần mề</w:t>
            </w:r>
            <w:r w:rsidR="00C768A3">
              <w:rPr>
                <w:sz w:val="26"/>
                <w:szCs w:val="26"/>
              </w:rPr>
              <w:t>m Elip.</w:t>
            </w:r>
          </w:p>
        </w:tc>
      </w:tr>
      <w:tr w:rsidR="008E56E6" w:rsidRPr="00250DF1" w:rsidTr="007F4003">
        <w:trPr>
          <w:trHeight w:val="4656"/>
        </w:trPr>
        <w:tc>
          <w:tcPr>
            <w:tcW w:w="1560" w:type="dxa"/>
            <w:tcBorders>
              <w:top w:val="single" w:sz="4" w:space="0" w:color="auto"/>
              <w:left w:val="single" w:sz="4" w:space="0" w:color="auto"/>
              <w:bottom w:val="single" w:sz="4" w:space="0" w:color="auto"/>
              <w:right w:val="single" w:sz="4" w:space="0" w:color="auto"/>
            </w:tcBorders>
          </w:tcPr>
          <w:p w:rsidR="00F140A2" w:rsidRDefault="00F140A2" w:rsidP="0066744C">
            <w:pPr>
              <w:pStyle w:val="ListParagraph"/>
              <w:spacing w:line="360" w:lineRule="auto"/>
              <w:ind w:left="-250" w:firstLine="250"/>
              <w:jc w:val="both"/>
              <w:rPr>
                <w:sz w:val="26"/>
                <w:szCs w:val="26"/>
              </w:rPr>
            </w:pPr>
          </w:p>
          <w:p w:rsidR="00BE25F4" w:rsidRDefault="00C63EDD" w:rsidP="00A23CD4">
            <w:pPr>
              <w:pStyle w:val="ListParagraph"/>
              <w:spacing w:line="360" w:lineRule="auto"/>
              <w:ind w:left="0"/>
              <w:rPr>
                <w:sz w:val="26"/>
                <w:szCs w:val="26"/>
              </w:rPr>
            </w:pPr>
            <w:r>
              <w:rPr>
                <w:noProof/>
                <w:sz w:val="26"/>
                <w:szCs w:val="26"/>
              </w:rPr>
              <mc:AlternateContent>
                <mc:Choice Requires="wpg">
                  <w:drawing>
                    <wp:anchor distT="0" distB="0" distL="114300" distR="114300" simplePos="0" relativeHeight="251947008" behindDoc="0" locked="0" layoutInCell="1" allowOverlap="1" wp14:anchorId="154EAFDA" wp14:editId="06BCF8A5">
                      <wp:simplePos x="0" y="0"/>
                      <wp:positionH relativeFrom="column">
                        <wp:posOffset>356235</wp:posOffset>
                      </wp:positionH>
                      <wp:positionV relativeFrom="paragraph">
                        <wp:posOffset>82550</wp:posOffset>
                      </wp:positionV>
                      <wp:extent cx="2874645" cy="2494280"/>
                      <wp:effectExtent l="13335" t="6350" r="36195" b="23495"/>
                      <wp:wrapNone/>
                      <wp:docPr id="37"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4645" cy="2494280"/>
                                <a:chOff x="2451" y="1438"/>
                                <a:chExt cx="4527" cy="3928"/>
                              </a:xfrm>
                            </wpg:grpSpPr>
                            <wps:wsp>
                              <wps:cNvPr id="38" name="AutoShape 139"/>
                              <wps:cNvCnPr>
                                <a:cxnSpLocks noChangeShapeType="1"/>
                              </wps:cNvCnPr>
                              <wps:spPr bwMode="auto">
                                <a:xfrm>
                                  <a:off x="2451" y="1438"/>
                                  <a:ext cx="1" cy="8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Rectangle 97"/>
                              <wps:cNvSpPr>
                                <a:spLocks noChangeArrowheads="1"/>
                              </wps:cNvSpPr>
                              <wps:spPr bwMode="auto">
                                <a:xfrm>
                                  <a:off x="3357" y="2772"/>
                                  <a:ext cx="3621" cy="2065"/>
                                </a:xfrm>
                                <a:prstGeom prst="rect">
                                  <a:avLst/>
                                </a:prstGeom>
                                <a:solidFill>
                                  <a:schemeClr val="lt1">
                                    <a:lumMod val="100000"/>
                                    <a:lumOff val="0"/>
                                  </a:schemeClr>
                                </a:solidFill>
                                <a:ln w="63500" cmpd="thickThin">
                                  <a:solidFill>
                                    <a:schemeClr val="accent4">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068C6" w:rsidRPr="00A23CD4" w:rsidRDefault="00A068C6" w:rsidP="00A23CD4">
                                    <w:pPr>
                                      <w:jc w:val="center"/>
                                      <w:rPr>
                                        <w:sz w:val="26"/>
                                        <w:szCs w:val="26"/>
                                      </w:rPr>
                                    </w:pPr>
                                    <w:r w:rsidRPr="00A23CD4">
                                      <w:rPr>
                                        <w:sz w:val="26"/>
                                        <w:szCs w:val="26"/>
                                      </w:rPr>
                                      <w:t>Làm thủ tục trả sách</w:t>
                                    </w:r>
                                    <w:r w:rsidR="000251C2">
                                      <w:rPr>
                                        <w:sz w:val="26"/>
                                        <w:szCs w:val="26"/>
                                      </w:rPr>
                                      <w:t xml:space="preserve"> và x</w:t>
                                    </w:r>
                                    <w:r w:rsidR="00616C1B">
                                      <w:rPr>
                                        <w:sz w:val="26"/>
                                        <w:szCs w:val="26"/>
                                      </w:rPr>
                                      <w:t xml:space="preserve">ử lý </w:t>
                                    </w:r>
                                    <w:r w:rsidR="00A51F3C">
                                      <w:rPr>
                                        <w:sz w:val="26"/>
                                        <w:szCs w:val="26"/>
                                      </w:rPr>
                                      <w:t xml:space="preserve">độc giả </w:t>
                                    </w:r>
                                    <w:r w:rsidR="00616C1B">
                                      <w:rPr>
                                        <w:sz w:val="26"/>
                                        <w:szCs w:val="26"/>
                                      </w:rPr>
                                      <w:t xml:space="preserve">đền bù </w:t>
                                    </w:r>
                                    <w:r w:rsidR="000251C2">
                                      <w:rPr>
                                        <w:sz w:val="26"/>
                                        <w:szCs w:val="26"/>
                                      </w:rPr>
                                      <w:t>theo quy định xử phạt</w:t>
                                    </w:r>
                                    <w:r w:rsidR="00A51F3C">
                                      <w:rPr>
                                        <w:sz w:val="26"/>
                                        <w:szCs w:val="26"/>
                                      </w:rPr>
                                      <w:t xml:space="preserve"> </w:t>
                                    </w:r>
                                  </w:p>
                                </w:txbxContent>
                              </wps:txbx>
                              <wps:bodyPr rot="0" vert="horz" wrap="square" lIns="91440" tIns="45720" rIns="91440" bIns="45720" anchor="t" anchorCtr="0" upright="1">
                                <a:noAutofit/>
                              </wps:bodyPr>
                            </wps:wsp>
                            <wps:wsp>
                              <wps:cNvPr id="40" name="AutoShape 137"/>
                              <wps:cNvCnPr>
                                <a:cxnSpLocks noChangeShapeType="1"/>
                              </wps:cNvCnPr>
                              <wps:spPr bwMode="auto">
                                <a:xfrm>
                                  <a:off x="2452" y="1438"/>
                                  <a:ext cx="353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140"/>
                              <wps:cNvCnPr>
                                <a:cxnSpLocks noChangeShapeType="1"/>
                              </wps:cNvCnPr>
                              <wps:spPr bwMode="auto">
                                <a:xfrm>
                                  <a:off x="5990" y="1438"/>
                                  <a:ext cx="0" cy="13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AutoShape 169"/>
                              <wps:cNvCnPr>
                                <a:cxnSpLocks noChangeShapeType="1"/>
                              </wps:cNvCnPr>
                              <wps:spPr bwMode="auto">
                                <a:xfrm>
                                  <a:off x="5280" y="4837"/>
                                  <a:ext cx="0" cy="5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3" o:spid="_x0000_s1085" style="position:absolute;margin-left:28.05pt;margin-top:6.5pt;width:226.35pt;height:196.4pt;z-index:251947008" coordorigin="2451,1438" coordsize="4527,3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tWErgQAAIoSAAAOAAAAZHJzL2Uyb0RvYy54bWzsWNtu4zYQfS/QfyD07ti6S0acRSLbQYFt&#10;GzQp+kxLtCSsRKoUHTlb9N87Q0ryJUF3u90GLZoEkCmRHM3lnJmhLt/t64o8MtmWgi8s+2JmEcZT&#10;kZU8X1g/P6wnkUVaRXlGK8HZwnpirfXu6ttvLrtmzhxRiCpjkoAQ3s67ZmEVSjXz6bRNC1bT9kI0&#10;jMPkVsiaKriV+TSTtAPpdTV1ZrNg2gmZNVKkrG3h6dJMWlda/nbLUvXjdtsyRaqFBbopfZX6usHr&#10;9OqSznNJm6JMezXoF2hR05LDS0dRS6oo2cnymai6TKVoxVZdpKKeiu22TJm2AayxZ2fW3Eqxa7Qt&#10;+bzLm9FN4NozP32x2PSHxztJymxhuaFFOK0hRvq1xI5c9E7X5HNYdCub++ZOGhNh+F6kH1qYnp7P&#10;431uFpNN973IQCDdKaG9s9/KGkWA3WSvg/A0BoHtFUnhoROFXuD5FklhzvFiz4n6MKUFxBL3OZ5v&#10;WwSmbc+NTAjTYtXv93wHLMHNbuzo2SmdmxdrZXvl0DKAXHvwavv3vHpf0IbpYLXosMGrgH/j1Wtw&#10;gl5DbDc2ntULE27cmu5571bCRVJQnjO9/OGpARfauAP0P9qCNy3E5JNufsFdg7PBjegpcLmWPziK&#10;zhvZqlsmaoKDhdUqScu8UIngHDglpK3jSR/ftwoVO2zA8HKxLqsKntN5xUm3sGLf8fWGVlRlhpM4&#10;18p8k1SSPFIkp/7rtThZBiTgmRZWMJqt+rGiZWXG8PKKozwwCtTpR4Z9v8WzeBWtIm/iOcFq4s2W&#10;y8n1OvEmwdoO/aW7TJKl/TuqZnvzoswyxlG7IRPY3udhos9JhsNjLhjdMD2Vrv0Fyg6/WmkdWwyn&#10;AeZGZE93cog5wPS18BoPeP0J4gwgrBiJQwxLj70hC7QmBYxYvZZSdBggoNEJWM2Gzwar6/pAX6R+&#10;GDr4Xh1XnRncwOnx6swCv4fKkFLOACtB+z+D6AnCdLVhIxQrZdBd7WrIXwae9ghPQNuuxkRkYNur&#10;MYrQQT2RbigQuP4MClBaN5BrFVSbDw9FXzNOVo+CjHyapowrT5vylfSpSwUltypr4P2RVZ8ily6m&#10;hu4vU+167c9CSMiTMPTdieeuZpObaJ1MrhM7CMLVTXKzOqPaSstsvw7b2KAgQkbswMb7IutIVmL+&#10;cv0YsZOVUPqd0FhNaJVDz5IqaREp1C+lKnTCxYqEMk7SUxTgfx/sUbph8OHFR0TvbRs4Pvy+xHW1&#10;3+yHEtwTzdAf1UJtsMGCQSHkR4t00KxAQv51RyWzSPUdB8LFtudhd6NvPD904EYez2yOZyhPQRSg&#10;0CJmmCjTEe0aiUkeCYwO4AJr1rbUGR4JbLQCU/Dm9XISmva8hh4npVepoc5ZyzHUUNeHJkSXUZP3&#10;3oro/72IepBqngEWUHyoov88YP04Btqc9MgDYOE5Nn22G+kCO7bHhybu3971EaWbYiVL3aFAUlxY&#10;NcsgHTLI6DgCV7/1hcMp+i+dDnUNhPzf93v9OcaD7PcM0sHrnmN8PAkipL0IDqsnrWEPad/RGr0h&#10;+r990tHndPjgoTncf5zBLyrH97oLOXxCuvoDAAD//wMAUEsDBBQABgAIAAAAIQAYeAwe3wAAAAkB&#10;AAAPAAAAZHJzL2Rvd25yZXYueG1sTI9BS8NAEIXvgv9hGcGb3Y01JcRsSinqqQi2gnjbZqdJaHY2&#10;ZLdJ+u8dT3qc9x5v3lesZ9eJEYfQetKQLBQIpMrblmoNn4fXhwxEiIas6TyhhisGWJe3N4XJrZ/o&#10;A8d9rAWXUMiNhibGPpcyVA06Exa+R2Lv5AdnIp9DLe1gJi53nXxUaiWdaYk/NKbHbYPVeX9xGt4m&#10;M22Wycu4O5+21+9D+v61S1Dr+7t58wwi4hz/wvA7n6dDyZuO/kI2iE5Duko4yfqSkdhPVcYoRw1P&#10;Ks1AloX8T1D+AAAA//8DAFBLAQItABQABgAIAAAAIQC2gziS/gAAAOEBAAATAAAAAAAAAAAAAAAA&#10;AAAAAABbQ29udGVudF9UeXBlc10ueG1sUEsBAi0AFAAGAAgAAAAhADj9If/WAAAAlAEAAAsAAAAA&#10;AAAAAAAAAAAALwEAAF9yZWxzLy5yZWxzUEsBAi0AFAAGAAgAAAAhALBa1YSuBAAAihIAAA4AAAAA&#10;AAAAAAAAAAAALgIAAGRycy9lMm9Eb2MueG1sUEsBAi0AFAAGAAgAAAAhABh4DB7fAAAACQEAAA8A&#10;AAAAAAAAAAAAAAAACAcAAGRycy9kb3ducmV2LnhtbFBLBQYAAAAABAAEAPMAAAAUCAAAAAA=&#10;">
                      <v:shape id="AutoShape 139" o:spid="_x0000_s1086" type="#_x0000_t32" style="position:absolute;left:2451;top:1438;width:1;height:8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ra28EAAADbAAAADwAAAGRycy9kb3ducmV2LnhtbERPTWsCMRC9C/0PYQpeRLMq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ytrbwQAAANsAAAAPAAAAAAAAAAAAAAAA&#10;AKECAABkcnMvZG93bnJldi54bWxQSwUGAAAAAAQABAD5AAAAjwMAAAAA&#10;"/>
                      <v:rect id="_x0000_s1087" style="position:absolute;left:3357;top:2772;width:3621;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P48IA&#10;AADbAAAADwAAAGRycy9kb3ducmV2LnhtbESPT4vCMBTE74LfITzBi6ypCuJWo/gHwcOCqMueH82z&#10;DTYvpYm1fnsjLHgcZuY3zGLV2lI0VHvjWMFomIAgzpw2nCv4vey/ZiB8QNZYOiYFT/KwWnY7C0y1&#10;e/CJmnPIRYSwT1FBEUKVSumzgiz6oauIo3d1tcUQZZ1LXeMjwm0px0kylRYNx4UCK9oWlN3Od6sg&#10;3MaNtNup+aFqd9jYv8H9aEipfq9dz0EEasMn/N8+aAWTb3h/iT9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8A/jwgAAANsAAAAPAAAAAAAAAAAAAAAAAJgCAABkcnMvZG93&#10;bnJldi54bWxQSwUGAAAAAAQABAD1AAAAhwMAAAAA&#10;" fillcolor="white [3201]" strokecolor="#8064a2 [3207]" strokeweight="5pt">
                        <v:stroke linestyle="thickThin"/>
                        <v:shadow color="#868686"/>
                        <v:textbox>
                          <w:txbxContent>
                            <w:p w:rsidR="00A068C6" w:rsidRPr="00A23CD4" w:rsidRDefault="00A068C6" w:rsidP="00A23CD4">
                              <w:pPr>
                                <w:jc w:val="center"/>
                                <w:rPr>
                                  <w:sz w:val="26"/>
                                  <w:szCs w:val="26"/>
                                </w:rPr>
                              </w:pPr>
                              <w:r w:rsidRPr="00A23CD4">
                                <w:rPr>
                                  <w:sz w:val="26"/>
                                  <w:szCs w:val="26"/>
                                </w:rPr>
                                <w:t>Làm thủ tục trả sách</w:t>
                              </w:r>
                              <w:r w:rsidR="000251C2">
                                <w:rPr>
                                  <w:sz w:val="26"/>
                                  <w:szCs w:val="26"/>
                                </w:rPr>
                                <w:t xml:space="preserve"> và x</w:t>
                              </w:r>
                              <w:r w:rsidR="00616C1B">
                                <w:rPr>
                                  <w:sz w:val="26"/>
                                  <w:szCs w:val="26"/>
                                </w:rPr>
                                <w:t xml:space="preserve">ử lý </w:t>
                              </w:r>
                              <w:r w:rsidR="00A51F3C">
                                <w:rPr>
                                  <w:sz w:val="26"/>
                                  <w:szCs w:val="26"/>
                                </w:rPr>
                                <w:t xml:space="preserve">độc giả </w:t>
                              </w:r>
                              <w:r w:rsidR="00616C1B">
                                <w:rPr>
                                  <w:sz w:val="26"/>
                                  <w:szCs w:val="26"/>
                                </w:rPr>
                                <w:t xml:space="preserve">đền bù </w:t>
                              </w:r>
                              <w:r w:rsidR="000251C2">
                                <w:rPr>
                                  <w:sz w:val="26"/>
                                  <w:szCs w:val="26"/>
                                </w:rPr>
                                <w:t>theo quy định xử phạt</w:t>
                              </w:r>
                              <w:r w:rsidR="00A51F3C">
                                <w:rPr>
                                  <w:sz w:val="26"/>
                                  <w:szCs w:val="26"/>
                                </w:rPr>
                                <w:t xml:space="preserve"> </w:t>
                              </w:r>
                            </w:p>
                          </w:txbxContent>
                        </v:textbox>
                      </v:rect>
                      <v:shape id="AutoShape 137" o:spid="_x0000_s1088" type="#_x0000_t32" style="position:absolute;left:2452;top:1438;width:353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qloMEAAADbAAAADwAAAGRycy9kb3ducmV2LnhtbERPTWsCMRC9C/0PYQpeRLOK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uqWgwQAAANsAAAAPAAAAAAAAAAAAAAAA&#10;AKECAABkcnMvZG93bnJldi54bWxQSwUGAAAAAAQABAD5AAAAjwMAAAAA&#10;"/>
                      <v:shape id="AutoShape 140" o:spid="_x0000_s1089" type="#_x0000_t32" style="position:absolute;left:5990;top:1438;width:0;height:13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i/8QAAADbAAAADwAAAGRycy9kb3ducmV2LnhtbESPQWvCQBSE70L/w/IKvekmU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mL/xAAAANsAAAAPAAAAAAAAAAAA&#10;AAAAAKECAABkcnMvZG93bnJldi54bWxQSwUGAAAAAAQABAD5AAAAkgMAAAAA&#10;">
                        <v:stroke endarrow="block"/>
                      </v:shape>
                      <v:shape id="AutoShape 169" o:spid="_x0000_s1090" type="#_x0000_t32" style="position:absolute;left:5280;top:4837;width:0;height:5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z8iMQAAADbAAAADwAAAGRycy9kb3ducmV2LnhtbESPQWvCQBSE74X+h+UVvNWNI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LPyIxAAAANsAAAAPAAAAAAAAAAAA&#10;AAAAAKECAABkcnMvZG93bnJldi54bWxQSwUGAAAAAAQABAD5AAAAkgMAAAAA&#10;">
                        <v:stroke endarrow="block"/>
                      </v:shape>
                    </v:group>
                  </w:pict>
                </mc:Fallback>
              </mc:AlternateContent>
            </w:r>
            <w:r>
              <w:rPr>
                <w:noProof/>
                <w:sz w:val="26"/>
                <w:szCs w:val="26"/>
              </w:rPr>
              <mc:AlternateContent>
                <mc:Choice Requires="wps">
                  <w:drawing>
                    <wp:anchor distT="0" distB="0" distL="114300" distR="114300" simplePos="0" relativeHeight="251935744" behindDoc="0" locked="0" layoutInCell="1" allowOverlap="1" wp14:anchorId="1A9B7922" wp14:editId="5982C0C0">
                      <wp:simplePos x="0" y="0"/>
                      <wp:positionH relativeFrom="column">
                        <wp:posOffset>-57150</wp:posOffset>
                      </wp:positionH>
                      <wp:positionV relativeFrom="paragraph">
                        <wp:posOffset>636905</wp:posOffset>
                      </wp:positionV>
                      <wp:extent cx="917575" cy="720090"/>
                      <wp:effectExtent l="19050" t="17780" r="15875" b="24130"/>
                      <wp:wrapNone/>
                      <wp:docPr id="36"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7575" cy="720090"/>
                              </a:xfrm>
                              <a:prstGeom prst="roundRect">
                                <a:avLst>
                                  <a:gd name="adj" fmla="val 16667"/>
                                </a:avLst>
                              </a:prstGeom>
                              <a:solidFill>
                                <a:schemeClr val="lt1">
                                  <a:lumMod val="100000"/>
                                  <a:lumOff val="0"/>
                                </a:schemeClr>
                              </a:solidFill>
                              <a:ln w="31750">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E25F4" w:rsidRPr="006022B1" w:rsidRDefault="00BE25F4" w:rsidP="00BE25F4">
                                  <w:pPr>
                                    <w:rPr>
                                      <w:b/>
                                      <w:sz w:val="24"/>
                                      <w:szCs w:val="24"/>
                                    </w:rPr>
                                  </w:pPr>
                                  <w:r w:rsidRPr="006022B1">
                                    <w:rPr>
                                      <w:b/>
                                      <w:sz w:val="24"/>
                                      <w:szCs w:val="24"/>
                                    </w:rPr>
                                    <w:t>CB Thư viện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2" o:spid="_x0000_s1091" style="position:absolute;margin-left:-4.5pt;margin-top:50.15pt;width:72.25pt;height:56.7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888AIAADUGAAAOAAAAZHJzL2Uyb0RvYy54bWysVFtv0zAUfkfiP1h+75L0ljZaOnVdi5AG&#10;TAzEsxs7jcGxg+0uHYj/zvFJGzr2gtBaKfLx5TuX73zn8upQK/IgrJNG5zS5iCkRujBc6l1OP3/a&#10;DGaUOM80Z8pokdNH4ejV4vWry7bJxNBURnFhCYBol7VNTivvmyyKXFGJmrkL0wgNh6WxNfNg2l3E&#10;LWsBvVbRMI6nUWssb6wphHOwe9Md0gXil6Uo/IeydMITlVOIzePX4ncbvtHikmU7y5pKFscw2H9E&#10;UTOpwWkPdcM8I3srn0HVsrDGmdJfFKaOTFnKQmAOkE0S/5XNfcUagblAcVzTl8m9HGzx/uHOEslz&#10;OppSolkNHC333qBrMh+GArWNy+DefXNnQ4quuTXFN0e0WVVM78TSWtNWgnEIKwn3oycPguHgKdm2&#10;7wwHeAbwWKtDaesACFUgB6TksadEHDwpYHOepJN0QkkBRykQPkfKIpadHjfW+TfC1CQscmrNXvOP&#10;QDt6YA+3ziMt/Jgb418pKWsFJD8wRZLpdJpizCw7XgbsEyZma5TkG6kUGqEtxUpZAo9zqnyCbtS+&#10;htS6vSQOv66vYB+6r9s/xY2dHSCgTlDLc3SlSQs8QMYxwj457N91cKwohH5Z91g61EMgc605rj2T&#10;qltDuEqHKgjUFVQWLwBTxyIHzrDnfy43kzgdj2aDNJ2MBuPROh5czzarwXIFBU/X16vrdfIr5JiM&#10;s0pyLvQaMd1Jgsn431r8OAw68fQi7AMM0Zq9F/a+4i3hMnTIaDIfJhQMmALDtGOLMLWD8VV4S4k1&#10;/ov0FQogtCPybnfbnvXZNPyPTdOjI51njqNnuXU3DtCPUMlT1VArQR6dzPxhe+jUOAsOgna2hj+C&#10;eiAslAjMWlhUxv6gpIW5lVP3fc+soES91aDAeTIeh0GHxngCmoGUzk+25ydMFwCVU09Jt1z5bjju&#10;Gyt3FXjqOlybMBRKGSjHkLuojgbMJkzqOEfD8Du38dafab/4DQAA//8DAFBLAwQUAAYACAAAACEA&#10;t0BT4OAAAAAKAQAADwAAAGRycy9kb3ducmV2LnhtbEyPwW7CMBBE70j9B2sr9QZ2SIGSxkFVJG6t&#10;ELQHjiZekpR4HcUmSfv1NadynJ3R7Jt0M5qG9di52pKEaCaAIRVW11RK+PrcTl+AOa9Iq8YSSvhB&#10;B5vsYZKqRNuB9tgffMlCCblESai8bxPOXVGhUW5mW6TgnW1nlA+yK7nu1BDKTcPnQiy5UTWFD5Vq&#10;Ma+wuByuRsLHd/s8mLzuI6LzNv+97NbvRy7l0+P49grM4+j/w3DDD+iQBaaTvZJ2rJEwXYcpPtyF&#10;iIHdAvFiAewkYR7FK+BZyu8nZH8AAAD//wMAUEsBAi0AFAAGAAgAAAAhALaDOJL+AAAA4QEAABMA&#10;AAAAAAAAAAAAAAAAAAAAAFtDb250ZW50X1R5cGVzXS54bWxQSwECLQAUAAYACAAAACEAOP0h/9YA&#10;AACUAQAACwAAAAAAAAAAAAAAAAAvAQAAX3JlbHMvLnJlbHNQSwECLQAUAAYACAAAACEAgFv/PPAC&#10;AAA1BgAADgAAAAAAAAAAAAAAAAAuAgAAZHJzL2Uyb0RvYy54bWxQSwECLQAUAAYACAAAACEAt0BT&#10;4OAAAAAKAQAADwAAAAAAAAAAAAAAAABKBQAAZHJzL2Rvd25yZXYueG1sUEsFBgAAAAAEAAQA8wAA&#10;AFcGAAAAAA==&#10;" fillcolor="white [3201]" strokecolor="#4f81bd [3204]" strokeweight="2.5pt">
                      <v:shadow color="#868686"/>
                      <v:textbox>
                        <w:txbxContent>
                          <w:p w:rsidR="00BE25F4" w:rsidRPr="006022B1" w:rsidRDefault="00BE25F4" w:rsidP="00BE25F4">
                            <w:pPr>
                              <w:rPr>
                                <w:b/>
                                <w:sz w:val="24"/>
                                <w:szCs w:val="24"/>
                              </w:rPr>
                            </w:pPr>
                            <w:r w:rsidRPr="006022B1">
                              <w:rPr>
                                <w:b/>
                                <w:sz w:val="24"/>
                                <w:szCs w:val="24"/>
                              </w:rPr>
                              <w:t>CB Thư viện</w:t>
                            </w:r>
                          </w:p>
                        </w:txbxContent>
                      </v:textbox>
                    </v:roundrect>
                  </w:pict>
                </mc:Fallback>
              </mc:AlternateContent>
            </w:r>
          </w:p>
        </w:tc>
        <w:tc>
          <w:tcPr>
            <w:tcW w:w="4063" w:type="dxa"/>
            <w:tcBorders>
              <w:top w:val="single" w:sz="4" w:space="0" w:color="auto"/>
              <w:left w:val="single" w:sz="4" w:space="0" w:color="auto"/>
              <w:bottom w:val="single" w:sz="4" w:space="0" w:color="auto"/>
              <w:right w:val="single" w:sz="4" w:space="0" w:color="auto"/>
            </w:tcBorders>
          </w:tcPr>
          <w:p w:rsidR="00F140A2" w:rsidRDefault="006F03B4" w:rsidP="00AD1EE2">
            <w:pPr>
              <w:pStyle w:val="ListParagraph"/>
              <w:spacing w:line="360" w:lineRule="auto"/>
              <w:ind w:left="0"/>
              <w:jc w:val="both"/>
              <w:rPr>
                <w:sz w:val="26"/>
                <w:szCs w:val="26"/>
              </w:rPr>
            </w:pPr>
            <w:r>
              <w:rPr>
                <w:sz w:val="26"/>
                <w:szCs w:val="26"/>
              </w:rPr>
              <w:t xml:space="preserve">            </w:t>
            </w:r>
          </w:p>
          <w:p w:rsidR="006F03B4" w:rsidRDefault="006F03B4" w:rsidP="00AD1EE2">
            <w:pPr>
              <w:pStyle w:val="ListParagraph"/>
              <w:spacing w:line="360" w:lineRule="auto"/>
              <w:ind w:left="0"/>
              <w:jc w:val="both"/>
              <w:rPr>
                <w:sz w:val="26"/>
                <w:szCs w:val="26"/>
              </w:rPr>
            </w:pPr>
          </w:p>
          <w:p w:rsidR="003F5058" w:rsidRDefault="003F5058" w:rsidP="00AD1EE2">
            <w:pPr>
              <w:pStyle w:val="ListParagraph"/>
              <w:spacing w:line="360" w:lineRule="auto"/>
              <w:ind w:left="0"/>
              <w:jc w:val="both"/>
              <w:rPr>
                <w:sz w:val="26"/>
                <w:szCs w:val="26"/>
              </w:rPr>
            </w:pPr>
          </w:p>
          <w:p w:rsidR="003F5058" w:rsidRDefault="003F5058" w:rsidP="00AD1EE2">
            <w:pPr>
              <w:pStyle w:val="ListParagraph"/>
              <w:spacing w:line="360" w:lineRule="auto"/>
              <w:ind w:left="0"/>
              <w:jc w:val="both"/>
              <w:rPr>
                <w:sz w:val="26"/>
                <w:szCs w:val="26"/>
              </w:rPr>
            </w:pPr>
          </w:p>
          <w:p w:rsidR="00854FA4" w:rsidRDefault="00854FA4" w:rsidP="00AD1EE2">
            <w:pPr>
              <w:pStyle w:val="ListParagraph"/>
              <w:spacing w:line="360" w:lineRule="auto"/>
              <w:ind w:left="0"/>
              <w:jc w:val="both"/>
              <w:rPr>
                <w:sz w:val="26"/>
                <w:szCs w:val="26"/>
              </w:rPr>
            </w:pPr>
          </w:p>
          <w:p w:rsidR="00854FA4" w:rsidRDefault="00854FA4" w:rsidP="00AD1EE2">
            <w:pPr>
              <w:pStyle w:val="ListParagraph"/>
              <w:spacing w:line="360" w:lineRule="auto"/>
              <w:ind w:left="0"/>
              <w:jc w:val="both"/>
              <w:rPr>
                <w:sz w:val="26"/>
                <w:szCs w:val="26"/>
              </w:rPr>
            </w:pPr>
          </w:p>
          <w:p w:rsidR="00616C1B" w:rsidRDefault="00616C1B" w:rsidP="00AD1EE2">
            <w:pPr>
              <w:pStyle w:val="ListParagraph"/>
              <w:spacing w:line="360" w:lineRule="auto"/>
              <w:ind w:left="0"/>
              <w:jc w:val="both"/>
              <w:rPr>
                <w:sz w:val="26"/>
                <w:szCs w:val="26"/>
              </w:rPr>
            </w:pPr>
          </w:p>
          <w:p w:rsidR="00616C1B" w:rsidRDefault="00616C1B" w:rsidP="00AD1EE2">
            <w:pPr>
              <w:pStyle w:val="ListParagraph"/>
              <w:spacing w:line="360" w:lineRule="auto"/>
              <w:ind w:left="0"/>
              <w:jc w:val="both"/>
              <w:rPr>
                <w:sz w:val="26"/>
                <w:szCs w:val="26"/>
              </w:rPr>
            </w:pPr>
          </w:p>
          <w:p w:rsidR="00616C1B" w:rsidRDefault="00616C1B" w:rsidP="00AD1EE2">
            <w:pPr>
              <w:pStyle w:val="ListParagraph"/>
              <w:spacing w:line="360" w:lineRule="auto"/>
              <w:ind w:left="0"/>
              <w:jc w:val="both"/>
              <w:rPr>
                <w:sz w:val="26"/>
                <w:szCs w:val="26"/>
              </w:rPr>
            </w:pPr>
          </w:p>
          <w:p w:rsidR="00616C1B" w:rsidRDefault="00616C1B" w:rsidP="00AD1EE2">
            <w:pPr>
              <w:pStyle w:val="ListParagraph"/>
              <w:spacing w:line="360" w:lineRule="auto"/>
              <w:ind w:left="0"/>
              <w:jc w:val="both"/>
              <w:rPr>
                <w:sz w:val="26"/>
                <w:szCs w:val="26"/>
              </w:rPr>
            </w:pPr>
          </w:p>
          <w:p w:rsidR="00854FA4" w:rsidRDefault="00D31240" w:rsidP="00AD1EE2">
            <w:pPr>
              <w:pStyle w:val="ListParagraph"/>
              <w:spacing w:line="360" w:lineRule="auto"/>
              <w:ind w:left="0"/>
              <w:jc w:val="both"/>
              <w:rPr>
                <w:sz w:val="26"/>
                <w:szCs w:val="26"/>
              </w:rPr>
            </w:pPr>
            <w:r w:rsidRPr="00FB0E66">
              <w:rPr>
                <w:noProof/>
                <w:sz w:val="26"/>
                <w:szCs w:val="26"/>
              </w:rPr>
              <w:drawing>
                <wp:inline distT="0" distB="0" distL="0" distR="0" wp14:anchorId="082976D2" wp14:editId="39C00D70">
                  <wp:extent cx="2427515" cy="1371600"/>
                  <wp:effectExtent l="0" t="0" r="0" b="0"/>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5794" cy="1376278"/>
                          </a:xfrm>
                          <a:prstGeom prst="rect">
                            <a:avLst/>
                          </a:prstGeom>
                          <a:noFill/>
                          <a:ln>
                            <a:noFill/>
                          </a:ln>
                        </pic:spPr>
                      </pic:pic>
                    </a:graphicData>
                  </a:graphic>
                </wp:inline>
              </w:drawing>
            </w:r>
          </w:p>
          <w:p w:rsidR="00DF16CE" w:rsidRDefault="00DF16CE" w:rsidP="006F03B4">
            <w:pPr>
              <w:pStyle w:val="ListParagraph"/>
              <w:spacing w:line="360" w:lineRule="auto"/>
              <w:ind w:left="0"/>
              <w:jc w:val="both"/>
              <w:rPr>
                <w:sz w:val="26"/>
                <w:szCs w:val="26"/>
              </w:rPr>
            </w:pPr>
          </w:p>
        </w:tc>
        <w:tc>
          <w:tcPr>
            <w:tcW w:w="4220" w:type="dxa"/>
            <w:tcBorders>
              <w:top w:val="single" w:sz="4" w:space="0" w:color="auto"/>
              <w:left w:val="single" w:sz="4" w:space="0" w:color="auto"/>
              <w:bottom w:val="single" w:sz="4" w:space="0" w:color="auto"/>
              <w:right w:val="single" w:sz="4" w:space="0" w:color="auto"/>
            </w:tcBorders>
          </w:tcPr>
          <w:p w:rsidR="00D4045A" w:rsidRDefault="001E2E6E" w:rsidP="00AD1EE2">
            <w:pPr>
              <w:pStyle w:val="ListParagraph"/>
              <w:spacing w:line="360" w:lineRule="auto"/>
              <w:ind w:left="0"/>
              <w:jc w:val="both"/>
              <w:rPr>
                <w:rFonts w:asciiTheme="majorHAnsi" w:hAnsiTheme="majorHAnsi" w:cstheme="majorHAnsi"/>
                <w:sz w:val="24"/>
                <w:szCs w:val="24"/>
              </w:rPr>
            </w:pPr>
            <w:r>
              <w:rPr>
                <w:sz w:val="26"/>
                <w:szCs w:val="26"/>
              </w:rPr>
              <w:t xml:space="preserve">- </w:t>
            </w:r>
            <w:r w:rsidR="00673330">
              <w:rPr>
                <w:rFonts w:asciiTheme="majorHAnsi" w:hAnsiTheme="majorHAnsi" w:cstheme="majorHAnsi"/>
                <w:sz w:val="24"/>
                <w:szCs w:val="24"/>
              </w:rPr>
              <w:t>N</w:t>
            </w:r>
            <w:r w:rsidR="00D4045A" w:rsidRPr="00A51F3C">
              <w:rPr>
                <w:rFonts w:asciiTheme="majorHAnsi" w:hAnsiTheme="majorHAnsi" w:cstheme="majorHAnsi"/>
                <w:sz w:val="24"/>
                <w:szCs w:val="24"/>
              </w:rPr>
              <w:t>hắc nhở độc giả số sách còn lại và hạn trả</w:t>
            </w:r>
            <w:r w:rsidR="000251C2">
              <w:rPr>
                <w:rFonts w:asciiTheme="majorHAnsi" w:hAnsiTheme="majorHAnsi" w:cstheme="majorHAnsi"/>
                <w:sz w:val="24"/>
                <w:szCs w:val="24"/>
              </w:rPr>
              <w:t>.</w:t>
            </w:r>
          </w:p>
          <w:p w:rsidR="000251C2" w:rsidRPr="00A51F3C" w:rsidRDefault="000251C2" w:rsidP="00AD1EE2">
            <w:pPr>
              <w:pStyle w:val="ListParagraph"/>
              <w:spacing w:line="360" w:lineRule="auto"/>
              <w:ind w:left="0"/>
              <w:jc w:val="both"/>
              <w:rPr>
                <w:rFonts w:asciiTheme="majorHAnsi" w:hAnsiTheme="majorHAnsi" w:cstheme="majorHAnsi"/>
                <w:sz w:val="24"/>
                <w:szCs w:val="24"/>
              </w:rPr>
            </w:pPr>
            <w:r>
              <w:rPr>
                <w:rFonts w:asciiTheme="majorHAnsi" w:hAnsiTheme="majorHAnsi" w:cstheme="majorHAnsi"/>
                <w:sz w:val="24"/>
                <w:szCs w:val="24"/>
              </w:rPr>
              <w:t xml:space="preserve">- </w:t>
            </w:r>
            <w:r w:rsidR="001114C6">
              <w:rPr>
                <w:rFonts w:asciiTheme="majorHAnsi" w:hAnsiTheme="majorHAnsi" w:cstheme="majorHAnsi"/>
                <w:sz w:val="24"/>
                <w:szCs w:val="24"/>
              </w:rPr>
              <w:t>Trường hợp</w:t>
            </w:r>
            <w:r>
              <w:rPr>
                <w:rFonts w:asciiTheme="majorHAnsi" w:hAnsiTheme="majorHAnsi" w:cstheme="majorHAnsi"/>
                <w:sz w:val="24"/>
                <w:szCs w:val="24"/>
              </w:rPr>
              <w:t xml:space="preserve"> </w:t>
            </w:r>
            <w:r w:rsidR="001114C6">
              <w:rPr>
                <w:rFonts w:asciiTheme="majorHAnsi" w:hAnsiTheme="majorHAnsi" w:cstheme="majorHAnsi"/>
                <w:sz w:val="24"/>
                <w:szCs w:val="24"/>
              </w:rPr>
              <w:t>độc giả vi phạm, đền bù theo quy định của nhà trường.</w:t>
            </w:r>
          </w:p>
          <w:p w:rsidR="00B331C7" w:rsidRPr="006F03B4" w:rsidRDefault="00B331C7" w:rsidP="00A81F8C">
            <w:pPr>
              <w:spacing w:after="0" w:line="360" w:lineRule="auto"/>
              <w:jc w:val="both"/>
              <w:rPr>
                <w:sz w:val="26"/>
                <w:szCs w:val="26"/>
              </w:rPr>
            </w:pPr>
          </w:p>
        </w:tc>
      </w:tr>
      <w:tr w:rsidR="007F4003" w:rsidRPr="00C503D7" w:rsidTr="007F4003">
        <w:trPr>
          <w:trHeight w:val="1716"/>
        </w:trPr>
        <w:tc>
          <w:tcPr>
            <w:tcW w:w="1560" w:type="dxa"/>
            <w:tcBorders>
              <w:top w:val="single" w:sz="4" w:space="0" w:color="auto"/>
              <w:left w:val="single" w:sz="4" w:space="0" w:color="auto"/>
              <w:bottom w:val="single" w:sz="4" w:space="0" w:color="auto"/>
              <w:right w:val="single" w:sz="4" w:space="0" w:color="auto"/>
            </w:tcBorders>
          </w:tcPr>
          <w:p w:rsidR="007F4003" w:rsidRDefault="00C63EDD" w:rsidP="00AD1EE2">
            <w:pPr>
              <w:pStyle w:val="ListParagraph"/>
              <w:spacing w:line="360" w:lineRule="auto"/>
              <w:ind w:left="0"/>
              <w:jc w:val="both"/>
              <w:rPr>
                <w:noProof/>
                <w:sz w:val="26"/>
                <w:szCs w:val="26"/>
                <w:lang w:val="vi-VN" w:eastAsia="vi-VN"/>
              </w:rPr>
            </w:pPr>
            <w:r>
              <w:rPr>
                <w:noProof/>
                <w:sz w:val="26"/>
                <w:szCs w:val="26"/>
              </w:rPr>
              <mc:AlternateContent>
                <mc:Choice Requires="wpg">
                  <w:drawing>
                    <wp:anchor distT="0" distB="0" distL="114300" distR="114300" simplePos="0" relativeHeight="251969536" behindDoc="0" locked="0" layoutInCell="1" allowOverlap="1" wp14:anchorId="17D04F8A" wp14:editId="2D883069">
                      <wp:simplePos x="0" y="0"/>
                      <wp:positionH relativeFrom="column">
                        <wp:posOffset>483870</wp:posOffset>
                      </wp:positionH>
                      <wp:positionV relativeFrom="paragraph">
                        <wp:posOffset>45085</wp:posOffset>
                      </wp:positionV>
                      <wp:extent cx="2874010" cy="935990"/>
                      <wp:effectExtent l="7620" t="6985" r="33020" b="38100"/>
                      <wp:wrapNone/>
                      <wp:docPr id="31"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4010" cy="935990"/>
                                <a:chOff x="2571" y="13526"/>
                                <a:chExt cx="4526" cy="1474"/>
                              </a:xfrm>
                            </wpg:grpSpPr>
                            <wps:wsp>
                              <wps:cNvPr id="32" name="Rectangle 171"/>
                              <wps:cNvSpPr>
                                <a:spLocks noChangeArrowheads="1"/>
                              </wps:cNvSpPr>
                              <wps:spPr bwMode="auto">
                                <a:xfrm>
                                  <a:off x="3531" y="13830"/>
                                  <a:ext cx="3566" cy="1170"/>
                                </a:xfrm>
                                <a:prstGeom prst="rect">
                                  <a:avLst/>
                                </a:prstGeom>
                                <a:solidFill>
                                  <a:schemeClr val="lt1">
                                    <a:lumMod val="100000"/>
                                    <a:lumOff val="0"/>
                                  </a:schemeClr>
                                </a:solidFill>
                                <a:ln w="63500" cmpd="thickThin">
                                  <a:solidFill>
                                    <a:schemeClr val="accent4">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F4003" w:rsidRPr="007F4003" w:rsidRDefault="007F4003" w:rsidP="007F4003">
                                    <w:pPr>
                                      <w:rPr>
                                        <w:sz w:val="24"/>
                                        <w:szCs w:val="24"/>
                                      </w:rPr>
                                    </w:pPr>
                                    <w:r w:rsidRPr="007F4003">
                                      <w:rPr>
                                        <w:sz w:val="24"/>
                                        <w:szCs w:val="24"/>
                                      </w:rPr>
                                      <w:t xml:space="preserve">Nhận lại thẻ và thực hiện nộp phạt theo quy định Thư viện nếu vi phạm </w:t>
                                    </w:r>
                                  </w:p>
                                </w:txbxContent>
                              </wps:txbx>
                              <wps:bodyPr rot="0" vert="horz" wrap="square" lIns="91440" tIns="45720" rIns="91440" bIns="45720" anchor="t" anchorCtr="0" upright="1">
                                <a:noAutofit/>
                              </wps:bodyPr>
                            </wps:wsp>
                            <wps:wsp>
                              <wps:cNvPr id="33" name="AutoShape 172"/>
                              <wps:cNvCnPr>
                                <a:cxnSpLocks noChangeShapeType="1"/>
                              </wps:cNvCnPr>
                              <wps:spPr bwMode="auto">
                                <a:xfrm>
                                  <a:off x="2571" y="13526"/>
                                  <a:ext cx="1" cy="4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173"/>
                              <wps:cNvCnPr>
                                <a:cxnSpLocks noChangeShapeType="1"/>
                              </wps:cNvCnPr>
                              <wps:spPr bwMode="auto">
                                <a:xfrm>
                                  <a:off x="2571" y="13526"/>
                                  <a:ext cx="2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174"/>
                              <wps:cNvCnPr>
                                <a:cxnSpLocks noChangeShapeType="1"/>
                              </wps:cNvCnPr>
                              <wps:spPr bwMode="auto">
                                <a:xfrm>
                                  <a:off x="5451" y="13526"/>
                                  <a:ext cx="1" cy="3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4" o:spid="_x0000_s1092" style="position:absolute;left:0;text-align:left;margin-left:38.1pt;margin-top:3.55pt;width:226.3pt;height:73.7pt;z-index:251969536" coordorigin="2571,13526" coordsize="4526,1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JHxbAQAALwPAAAOAAAAZHJzL2Uyb0RvYy54bWzsV21v2zYQ/j5g/4HQd8d6tWQjSpHIdjCg&#10;24olwz7TEi0JlUiNpCOnw/77jkdJcdxsLbquKLYlgMHX491z9zykLl8d24Y8MKlqwVPHu3Adwngu&#10;ipqXqfPz/XaWOERpygvaCM5S55Ep59XVt99c9t2K+aISTcEkASNcrfoudSqtu9V8rvKKtVRdiI5x&#10;mNwL2VINXVnOC0l7sN42c991F/NeyKKTImdKwejaTjpXaH+/Z7n+cb9XTJMmdcA3jb8Sf3fmd351&#10;SVelpF1V54Mb9BO8aGnN4dDJ1JpqSg6yfs9UW+dSKLHXF7lo52K/r3OGMUA0nnsWza0Uhw5jKVd9&#10;2U0wAbRnOH2y2fyHhzeS1EXqBJ5DOG0hR3gs8ZLQoNN35QoW3crurnsjbYjQfC3ytwqm5+fzpl/a&#10;xWTXfy8KMEgPWiA6x71sjQmImxwxCY9TEthRkxwG/SQOAQqH5DC3DKLlcshSXkEqzTY/isFXmPWC&#10;yF/YFObVZtgfmjHc7IUxhjCnK3swOjs4ZyKDklNPqKq/h+pdRTuGyVIGsBFVf0T1J6hFysuGEQ/c&#10;R2Rx4QirspgSLrIK1rFrKUVfMVqAX7gevD/ZYDoKMvJBkIPIZBbRSoIByhHrIFqMWHkxzk1Y0VUn&#10;lb5loiWmkToS/Mck0ofXSpvUPy0xOVWiqYtt3TTYMfxlWSPJAwXmNdrDrc2hhYqwY55r/mz2YNzk&#10;FteObqAEGBN40jPrDSd96iyCCPaTvO2gejXw9+19NbDw2erJkLVP85xxHX5Of9pag4g1dZs6yUlU&#10;JnkbXgBUdKVp3dg2wNZwM8RQniyW0DtqaOI4FDJKx2/X28iNwyCZxXEUzMJg485ukm02u868xSLe&#10;3GQ3G+93E4gXrqq6KBjfoE01KpkXflxND5pqNWjSsslB45U4QIx3VdGTojblAMT0oa6KGsTUj23U&#10;hDYl3AK5lg6RQv9S6wpZYThubChZ7qaaSBbm3+QfEJmsY+/k4Pl7sdkVR4AK9o2oITcMHSyt9XF3&#10;tKK2HJm2E8UjsAXcQt2BKwsalZDvHNKD/KeO+vVAJXNI8x0Hxi29MDT3BXbCKPahI09ndqczlOdg&#10;CqrQIbaZaXvHHDpZlxWcZOufi2uQwn2N9DEMtl5BKIMYfSlVCkZVMv5gjkCV/BErkK+MW7HPj3wQ&#10;+0mYcPn9YwfC/kyX7JaP1qWXVHzUJSgso/6hGw/1MV4cZ5qktKQG30xwDvIkpIX5TxSKCyNPSEer&#10;IMvIj2xhPtOu0yrFwp4k6XQZ3M0Dtz/E8xeYvXSXm2SThLPQX2xmobtez663WThbbL04WgfrLFuf&#10;Mdu4/nloPcFwwi2r25ZQf0UsW6+Gs1+4YMOXCjb4agrWT5LhxTLWyv8V+x+v2Oilih2e1PiO++cl&#10;Ngqj8ek3PZTPJDZwnz+Rn950w7Pvq5VYovEK0rLGVzVc46nTsgIucAZvENOyT4vhsfXvFmGQY/xE&#10;RO0ePmfNN+hpH0X76aP76g8AAAD//wMAUEsDBBQABgAIAAAAIQDX5qzJ3wAAAAgBAAAPAAAAZHJz&#10;L2Rvd25yZXYueG1sTI9BS8NAEIXvgv9hGcGb3SSaWtJsSinqqQi2gvS2zU6T0OxsyG6T9N87nuxp&#10;eLyPN+/lq8m2YsDeN44UxLMIBFLpTEOVgu/9+9MChA+ajG4doYIrelgV93e5zowb6QuHXagEh5DP&#10;tII6hC6T0pc1Wu1nrkNi7+R6qwPLvpKm1yOH21YmUTSXVjfEH2rd4abG8ry7WAUfox7Xz/HbsD2f&#10;NtfDPv382cao1OPDtF6CCDiFfxj+6nN1KLjT0V3IeNEqeJ0nTPKNQbCdJgtecmQufUlBFrm8HVD8&#10;AgAA//8DAFBLAQItABQABgAIAAAAIQC2gziS/gAAAOEBAAATAAAAAAAAAAAAAAAAAAAAAABbQ29u&#10;dGVudF9UeXBlc10ueG1sUEsBAi0AFAAGAAgAAAAhADj9If/WAAAAlAEAAAsAAAAAAAAAAAAAAAAA&#10;LwEAAF9yZWxzLy5yZWxzUEsBAi0AFAAGAAgAAAAhAP3QkfFsBAAAvA8AAA4AAAAAAAAAAAAAAAAA&#10;LgIAAGRycy9lMm9Eb2MueG1sUEsBAi0AFAAGAAgAAAAhANfmrMnfAAAACAEAAA8AAAAAAAAAAAAA&#10;AAAAxgYAAGRycy9kb3ducmV2LnhtbFBLBQYAAAAABAAEAPMAAADSBwAAAAA=&#10;">
                      <v:rect id="Rectangle 171" o:spid="_x0000_s1093" style="position:absolute;left:3531;top:13830;width:3566;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SdksMA&#10;AADbAAAADwAAAGRycy9kb3ducmV2LnhtbESPzWrDMBCE74W8g9hALqWW44IprpWQHwI+FErTkPNi&#10;bWwRa2UsxXHevioUehxm5humXE+2EyMN3jhWsExSEMS104YbBafvw8sbCB+QNXaOScGDPKxXs6cS&#10;C+3u/EXjMTQiQtgXqKANoS+k9HVLFn3ieuLoXdxgMUQ5NFIPeI9w28ksTXNp0XBcaLGnXUv19Xiz&#10;CsI1G6Xd5eaD+n21tefn26chpRbzafMOItAU/sN/7UoreM3g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SdksMAAADbAAAADwAAAAAAAAAAAAAAAACYAgAAZHJzL2Rv&#10;d25yZXYueG1sUEsFBgAAAAAEAAQA9QAAAIgDAAAAAA==&#10;" fillcolor="white [3201]" strokecolor="#8064a2 [3207]" strokeweight="5pt">
                        <v:stroke linestyle="thickThin"/>
                        <v:shadow color="#868686"/>
                        <v:textbox>
                          <w:txbxContent>
                            <w:p w:rsidR="007F4003" w:rsidRPr="007F4003" w:rsidRDefault="007F4003" w:rsidP="007F4003">
                              <w:pPr>
                                <w:rPr>
                                  <w:sz w:val="24"/>
                                  <w:szCs w:val="24"/>
                                </w:rPr>
                              </w:pPr>
                              <w:r w:rsidRPr="007F4003">
                                <w:rPr>
                                  <w:sz w:val="24"/>
                                  <w:szCs w:val="24"/>
                                </w:rPr>
                                <w:t xml:space="preserve">Nhận lại thẻ và thực hiện nộp phạt theo quy định Thư viện nếu vi phạm </w:t>
                              </w:r>
                            </w:p>
                          </w:txbxContent>
                        </v:textbox>
                      </v:rect>
                      <v:shape id="AutoShape 172" o:spid="_x0000_s1094" type="#_x0000_t32" style="position:absolute;left:2571;top:13526;width:1;height:4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IqsQAAADbAAAADwAAAGRycy9kb3ducmV2LnhtbESPQWsCMRSE74L/ITzBi9SsS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kiqxAAAANsAAAAPAAAAAAAAAAAA&#10;AAAAAKECAABkcnMvZG93bnJldi54bWxQSwUGAAAAAAQABAD5AAAAkgMAAAAA&#10;"/>
                      <v:shape id="AutoShape 173" o:spid="_x0000_s1095" type="#_x0000_t32" style="position:absolute;left:2571;top:13526;width:28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v:shape id="AutoShape 174" o:spid="_x0000_s1096" type="#_x0000_t32" style="position:absolute;left:5451;top:13526;width:1;height:3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group>
                  </w:pict>
                </mc:Fallback>
              </mc:AlternateContent>
            </w:r>
            <w:r>
              <w:rPr>
                <w:noProof/>
                <w:sz w:val="26"/>
                <w:szCs w:val="26"/>
              </w:rPr>
              <mc:AlternateContent>
                <mc:Choice Requires="wps">
                  <w:drawing>
                    <wp:anchor distT="0" distB="0" distL="114300" distR="114300" simplePos="0" relativeHeight="251972608" behindDoc="0" locked="0" layoutInCell="1" allowOverlap="1" wp14:anchorId="5CB5E65D" wp14:editId="49535CCB">
                      <wp:simplePos x="0" y="0"/>
                      <wp:positionH relativeFrom="column">
                        <wp:posOffset>-57150</wp:posOffset>
                      </wp:positionH>
                      <wp:positionV relativeFrom="paragraph">
                        <wp:posOffset>303530</wp:posOffset>
                      </wp:positionV>
                      <wp:extent cx="959485" cy="523240"/>
                      <wp:effectExtent l="38100" t="36830" r="40640" b="40005"/>
                      <wp:wrapNone/>
                      <wp:docPr id="30"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9485" cy="523240"/>
                              </a:xfrm>
                              <a:prstGeom prst="rect">
                                <a:avLst/>
                              </a:prstGeom>
                              <a:solidFill>
                                <a:schemeClr val="lt1">
                                  <a:lumMod val="100000"/>
                                  <a:lumOff val="0"/>
                                </a:schemeClr>
                              </a:solidFill>
                              <a:ln w="63500" cmpd="thickThin">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F4003" w:rsidRPr="006022B1" w:rsidRDefault="007F4003" w:rsidP="007F4003">
                                  <w:pPr>
                                    <w:rPr>
                                      <w:b/>
                                    </w:rPr>
                                  </w:pPr>
                                  <w:r w:rsidRPr="006022B1">
                                    <w:rPr>
                                      <w:b/>
                                      <w:sz w:val="24"/>
                                      <w:szCs w:val="24"/>
                                    </w:rPr>
                                    <w:t>Độc giả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 o:spid="_x0000_s1097" style="position:absolute;left:0;text-align:left;margin-left:-4.5pt;margin-top:23.9pt;width:75.55pt;height:41.2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kiM7AIAACMGAAAOAAAAZHJzL2Uyb0RvYy54bWysVF1v2jAUfZ+0/2D5nYZAQiBqqCiFaVK3&#10;VWunPRvbIVYdO7MNSTftv+/aAUrXl2kqSJGvfX18P865l1ddLdGeGyu0KnB8McSIK6qZUNsCf3tY&#10;D6YYWUcUI1IrXuAnbvHV/P27y7bJ+UhXWjJuEIAom7dNgSvnmjyKLK14TeyFbriCw1KbmjgwzTZi&#10;hrSAXstoNBxOolYb1hhNubWwe9Mf4nnAL0tO3ZeytNwhWWCIzYWvCd+N/0bzS5JvDWkqQQ9hkP+I&#10;oiZCwaMnqBviCNoZ8QqqFtRoq0t3QXUd6bIUlIccIJt4+Fc29xVpeMgFimObU5ns28HSz/s7gwQr&#10;8BjKo0gNPfoKVSNqKzmKs9RXqG1sDo73zZ3xOdrmVtNHi5ReVuDHF8botuKEQVyx949eXPCGhato&#10;037SDPDJzulQrK40tQeEMqAu9OTp1BPeOURhc5bOkmmKEYWjdDQeJaFnEcmPlxtj3Qeua+QXBTYQ&#10;fAAn+1vrfDAkP7qE4LUUbC2kDIanGV9Kg/YECCJdHK7KXQ2R9nvx0P96nsA+sKnfP4YRmOohwkv2&#10;HF0q1BZ4Mk7hPqJ1A0V2QLPHh+pAlhfeJ6Aen1DKlUvfMp5aONCaFHWBp2dZ+c6tFAtKcETIfg1l&#10;k8rXiAcV9bUEq3OwDPvQoMDwX4t1OsyS8XSQZel4kIxXw8H1dL0cLJbxZJKtrpfXq/i3TyRO8kow&#10;xtUqYNqj4OLk3wh9kH4vlZPkTgH6qPQOcryvWIuY8HQYp7NRjMEAzY+yPmtE5BaGFXUGI6Pdd+Gq&#10;oDTPPY9hzXZz4sR04v+B1WfoodlnD0evcus9OigVVPJYtSAMr4VeU67bdEF7Pam9UDaaPYFUIKyg&#10;B5issKi0+YlRC1OqwPbHjhiOkfyoQG6zOIG7yAUjSbMRGOb8ZHN+QhQFKGAhRv1y6fpRuGuM2Fbw&#10;Us9/pRcg0VIE+TxHBal4AyZRSOowNf2oO7eD1/Nsn/8BAAD//wMAUEsDBBQABgAIAAAAIQBTTrLH&#10;4AAAAAkBAAAPAAAAZHJzL2Rvd25yZXYueG1sTI9NT8MwDIbvSPyHyEjctnRl4qM0nQBpF5CQNqbt&#10;mjZe25E4pcm29t/jneBm67VeP0++GJwVJ+xD60nBbJqAQKq8aalWsPlaTh5BhKjJaOsJFYwYYFFc&#10;X+U6M/5MKzytYy24hEKmFTQxdpmUoWrQ6TD1HRJne987HXnta2l6feZyZ2WaJPfS6Zb4Q6M7fGuw&#10;+l4fnYItyc+x/xnLdmf36QaXh9eP94NStzfDyzOIiEP8O4YLPqNDwUylP5IJwiqYPLFKVDB/YINL&#10;Pk9nIEoe7pIUZJHL/wbFLwAAAP//AwBQSwECLQAUAAYACAAAACEAtoM4kv4AAADhAQAAEwAAAAAA&#10;AAAAAAAAAAAAAAAAW0NvbnRlbnRfVHlwZXNdLnhtbFBLAQItABQABgAIAAAAIQA4/SH/1gAAAJQB&#10;AAALAAAAAAAAAAAAAAAAAC8BAABfcmVscy8ucmVsc1BLAQItABQABgAIAAAAIQDitkiM7AIAACMG&#10;AAAOAAAAAAAAAAAAAAAAAC4CAABkcnMvZTJvRG9jLnhtbFBLAQItABQABgAIAAAAIQBTTrLH4AAA&#10;AAkBAAAPAAAAAAAAAAAAAAAAAEYFAABkcnMvZG93bnJldi54bWxQSwUGAAAAAAQABADzAAAAUwYA&#10;AAAA&#10;" fillcolor="white [3201]" strokecolor="#4bacc6 [3208]" strokeweight="5pt">
                      <v:stroke linestyle="thickThin"/>
                      <v:shadow color="#868686"/>
                      <v:textbox>
                        <w:txbxContent>
                          <w:p w:rsidR="007F4003" w:rsidRPr="006022B1" w:rsidRDefault="007F4003" w:rsidP="007F4003">
                            <w:pPr>
                              <w:rPr>
                                <w:b/>
                              </w:rPr>
                            </w:pPr>
                            <w:r w:rsidRPr="006022B1">
                              <w:rPr>
                                <w:b/>
                                <w:sz w:val="24"/>
                                <w:szCs w:val="24"/>
                              </w:rPr>
                              <w:t>Độc giả</w:t>
                            </w:r>
                          </w:p>
                        </w:txbxContent>
                      </v:textbox>
                    </v:rect>
                  </w:pict>
                </mc:Fallback>
              </mc:AlternateContent>
            </w:r>
          </w:p>
        </w:tc>
        <w:tc>
          <w:tcPr>
            <w:tcW w:w="4063" w:type="dxa"/>
            <w:tcBorders>
              <w:top w:val="single" w:sz="4" w:space="0" w:color="auto"/>
              <w:left w:val="single" w:sz="4" w:space="0" w:color="auto"/>
              <w:bottom w:val="single" w:sz="4" w:space="0" w:color="auto"/>
              <w:right w:val="single" w:sz="4" w:space="0" w:color="auto"/>
            </w:tcBorders>
          </w:tcPr>
          <w:p w:rsidR="007F4003" w:rsidRDefault="007F4003" w:rsidP="00AD1EE2">
            <w:pPr>
              <w:pStyle w:val="ListParagraph"/>
              <w:spacing w:line="360" w:lineRule="auto"/>
              <w:ind w:left="0"/>
              <w:jc w:val="both"/>
              <w:rPr>
                <w:noProof/>
                <w:sz w:val="26"/>
                <w:szCs w:val="26"/>
                <w:lang w:val="vi-VN" w:eastAsia="vi-VN"/>
              </w:rPr>
            </w:pPr>
          </w:p>
        </w:tc>
        <w:tc>
          <w:tcPr>
            <w:tcW w:w="4220" w:type="dxa"/>
            <w:tcBorders>
              <w:top w:val="single" w:sz="4" w:space="0" w:color="auto"/>
              <w:left w:val="single" w:sz="4" w:space="0" w:color="auto"/>
              <w:bottom w:val="single" w:sz="4" w:space="0" w:color="auto"/>
              <w:right w:val="single" w:sz="4" w:space="0" w:color="auto"/>
            </w:tcBorders>
          </w:tcPr>
          <w:p w:rsidR="007F4003" w:rsidRPr="00432F42" w:rsidRDefault="0025413C" w:rsidP="007F4003">
            <w:pPr>
              <w:pStyle w:val="ListParagraph"/>
              <w:numPr>
                <w:ilvl w:val="0"/>
                <w:numId w:val="12"/>
              </w:numPr>
              <w:spacing w:line="360" w:lineRule="auto"/>
              <w:ind w:left="0" w:hanging="781"/>
              <w:jc w:val="both"/>
              <w:rPr>
                <w:sz w:val="24"/>
                <w:szCs w:val="24"/>
                <w:lang w:val="vi-VN"/>
              </w:rPr>
            </w:pPr>
            <w:r w:rsidRPr="00432F42">
              <w:rPr>
                <w:sz w:val="24"/>
                <w:szCs w:val="24"/>
                <w:lang w:val="vi-VN"/>
              </w:rPr>
              <w:t xml:space="preserve">- </w:t>
            </w:r>
            <w:r w:rsidR="007F4003" w:rsidRPr="00432F42">
              <w:rPr>
                <w:sz w:val="24"/>
                <w:szCs w:val="24"/>
                <w:lang w:val="vi-VN"/>
              </w:rPr>
              <w:t>Độc giả nhận lại thẻ và tiến hành hoàn tất thủ tục trả</w:t>
            </w:r>
            <w:r w:rsidRPr="00432F42">
              <w:rPr>
                <w:sz w:val="24"/>
                <w:szCs w:val="24"/>
                <w:lang w:val="vi-VN"/>
              </w:rPr>
              <w:t xml:space="preserve"> sách,</w:t>
            </w:r>
            <w:r w:rsidR="007F4003" w:rsidRPr="00432F42">
              <w:rPr>
                <w:sz w:val="24"/>
                <w:szCs w:val="24"/>
                <w:lang w:val="vi-VN"/>
              </w:rPr>
              <w:t xml:space="preserve"> </w:t>
            </w:r>
            <w:r w:rsidRPr="00432F42">
              <w:rPr>
                <w:sz w:val="24"/>
                <w:szCs w:val="24"/>
                <w:lang w:val="vi-VN"/>
              </w:rPr>
              <w:t>nộp phạt nếu vi phạm</w:t>
            </w:r>
          </w:p>
          <w:p w:rsidR="007F4003" w:rsidRPr="00432F42" w:rsidRDefault="007F4003" w:rsidP="00896B3D">
            <w:pPr>
              <w:pStyle w:val="ListParagraph"/>
              <w:spacing w:line="360" w:lineRule="auto"/>
              <w:ind w:left="0"/>
              <w:jc w:val="both"/>
              <w:rPr>
                <w:sz w:val="26"/>
                <w:szCs w:val="26"/>
                <w:lang w:val="vi-VN"/>
              </w:rPr>
            </w:pPr>
          </w:p>
          <w:p w:rsidR="007F4003" w:rsidRPr="00432F42" w:rsidRDefault="007F4003" w:rsidP="00896B3D">
            <w:pPr>
              <w:pStyle w:val="ListParagraph"/>
              <w:spacing w:line="360" w:lineRule="auto"/>
              <w:ind w:left="0"/>
              <w:jc w:val="both"/>
              <w:rPr>
                <w:sz w:val="26"/>
                <w:szCs w:val="26"/>
                <w:lang w:val="vi-VN"/>
              </w:rPr>
            </w:pPr>
          </w:p>
        </w:tc>
      </w:tr>
      <w:tr w:rsidR="006F03B4" w:rsidRPr="00C503D7" w:rsidTr="007F4003">
        <w:tc>
          <w:tcPr>
            <w:tcW w:w="1560" w:type="dxa"/>
            <w:tcBorders>
              <w:top w:val="single" w:sz="4" w:space="0" w:color="auto"/>
              <w:left w:val="dotted" w:sz="4" w:space="0" w:color="auto"/>
              <w:bottom w:val="dotted" w:sz="4" w:space="0" w:color="auto"/>
            </w:tcBorders>
          </w:tcPr>
          <w:p w:rsidR="006F03B4" w:rsidRDefault="00C63EDD" w:rsidP="00AD1EE2">
            <w:pPr>
              <w:pStyle w:val="ListParagraph"/>
              <w:spacing w:line="360" w:lineRule="auto"/>
              <w:ind w:left="0"/>
              <w:jc w:val="both"/>
              <w:rPr>
                <w:noProof/>
                <w:sz w:val="26"/>
                <w:szCs w:val="26"/>
                <w:lang w:val="vi-VN" w:eastAsia="vi-VN"/>
              </w:rPr>
            </w:pPr>
            <w:r>
              <w:rPr>
                <w:b/>
                <w:noProof/>
                <w:sz w:val="26"/>
                <w:szCs w:val="26"/>
              </w:rPr>
              <mc:AlternateContent>
                <mc:Choice Requires="wps">
                  <w:drawing>
                    <wp:anchor distT="0" distB="0" distL="114300" distR="114300" simplePos="0" relativeHeight="251975680" behindDoc="0" locked="0" layoutInCell="1" allowOverlap="1" wp14:anchorId="1E1BBDE0" wp14:editId="295003F5">
                      <wp:simplePos x="0" y="0"/>
                      <wp:positionH relativeFrom="column">
                        <wp:posOffset>356235</wp:posOffset>
                      </wp:positionH>
                      <wp:positionV relativeFrom="paragraph">
                        <wp:posOffset>106680</wp:posOffset>
                      </wp:positionV>
                      <wp:extent cx="2077720" cy="0"/>
                      <wp:effectExtent l="13335" t="11430" r="13970" b="7620"/>
                      <wp:wrapNone/>
                      <wp:docPr id="29"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7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8" o:spid="_x0000_s1026" type="#_x0000_t32" style="position:absolute;margin-left:28.05pt;margin-top:8.4pt;width:163.6pt;height:0;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WQIQIAAD4EAAAOAAAAZHJzL2Uyb0RvYy54bWysU02P2jAQvVfqf7B8h3w0LB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LjGS&#10;pIcdPR2cCqVRMl/4CQ3a5hBYyp3xPdKTfNXPin63SKqyJbLhIfztrCE78RnRuxR/sRrq7IcvikEM&#10;gQphXKfa9B4SBoFOYSvn21b4ySEKH9N4Pp+nsDw6+iKSj4naWPeZqx55o8DWGSKa1pVKSti9Mkko&#10;Q47P1nlaJB8TfFWptqLrggQ6iYYCL2fpLCRY1QnmnT7MmmZfdgYdiRdR+IUewXMfZtRBsgDWcsI2&#10;V9sR0V1sKN5JjweNAZ2rdVHJj2W83Cw2i2ySpQ+bSRZX1eRpW2aTh20yn1WfqrKskp+eWpLlrWCM&#10;S89uVGyS/Z0irm/norWbZm9jiN6jh3kB2fE/kA6b9cu8yGKv2Hlnxo2DSEPw9UH5V3B/B/v+2a9/&#10;AQAA//8DAFBLAwQUAAYACAAAACEAFJbtu9wAAAAIAQAADwAAAGRycy9kb3ducmV2LnhtbEyPwW7C&#10;MBBE75X4B2uReqmKEyIiGuIghMShxwJSryZekrTxOoodkvL13aqH9rgzo9k3+Xayrbhh7xtHCuJF&#10;BAKpdKahSsH5dHheg/BBk9GtI1TwhR62xewh15lxI73h7RgqwSXkM62gDqHLpPRljVb7heuQ2Lu6&#10;3urAZ19J0+uRy20rl1GUSqsb4g+17nBfY/l5HKwC9MMqjnYvtjq/3sen9+X9Y+xOSj3Op90GRMAp&#10;/IXhB5/RoWCmixvIeNEqWKUxJ1lPeQH7yTpJQFx+BVnk8v+A4hsAAP//AwBQSwECLQAUAAYACAAA&#10;ACEAtoM4kv4AAADhAQAAEwAAAAAAAAAAAAAAAAAAAAAAW0NvbnRlbnRfVHlwZXNdLnhtbFBLAQIt&#10;ABQABgAIAAAAIQA4/SH/1gAAAJQBAAALAAAAAAAAAAAAAAAAAC8BAABfcmVscy8ucmVsc1BLAQIt&#10;ABQABgAIAAAAIQAw+lWQIQIAAD4EAAAOAAAAAAAAAAAAAAAAAC4CAABkcnMvZTJvRG9jLnhtbFBL&#10;AQItABQABgAIAAAAIQAUlu273AAAAAgBAAAPAAAAAAAAAAAAAAAAAHsEAABkcnMvZG93bnJldi54&#10;bWxQSwUGAAAAAAQABADzAAAAhAUAAAAA&#10;"/>
                  </w:pict>
                </mc:Fallback>
              </mc:AlternateContent>
            </w:r>
            <w:r>
              <w:rPr>
                <w:b/>
                <w:noProof/>
                <w:sz w:val="26"/>
                <w:szCs w:val="26"/>
              </w:rPr>
              <mc:AlternateContent>
                <mc:Choice Requires="wps">
                  <w:drawing>
                    <wp:anchor distT="0" distB="0" distL="114300" distR="114300" simplePos="0" relativeHeight="251974656" behindDoc="0" locked="0" layoutInCell="1" allowOverlap="1" wp14:anchorId="7DB48FB6" wp14:editId="12FA44C9">
                      <wp:simplePos x="0" y="0"/>
                      <wp:positionH relativeFrom="column">
                        <wp:posOffset>356235</wp:posOffset>
                      </wp:positionH>
                      <wp:positionV relativeFrom="paragraph">
                        <wp:posOffset>106680</wp:posOffset>
                      </wp:positionV>
                      <wp:extent cx="0" cy="175895"/>
                      <wp:effectExtent l="13335" t="11430" r="5715" b="12700"/>
                      <wp:wrapNone/>
                      <wp:docPr id="28" name="Auto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8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7" o:spid="_x0000_s1026" type="#_x0000_t32" style="position:absolute;margin-left:28.05pt;margin-top:8.4pt;width:0;height:13.8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VpRHgIAAD0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mewaQk&#10;6WBGT0enQmqUPDz4DvXaZuBYyL3xNdKzfNXPin63SKqiIbLmwf3toiE68RHRXYjfWA15Dv0XxcCH&#10;QIbQrnNlOg8JjUDnMJXLbSr87BAdDimcJg/z5WoewEl2jdPGus9cdcgbObbOEFE3rlBSwuiVSUIW&#10;cnq2zrMi2TXAJ5VqJ9o2KKCVqM/xaj6bhwCrWsH8pXezpj4UrUEn4jUUvpHFnZtRR8kCWMMJ2462&#10;I6IdbEjeSo8HdQGd0RpE8mMVr7bL7TKdpLPFdpLGZTl52hXpZLGDsstPZVGUyU9PLUmzRjDGpWd3&#10;FWyS/p0gxqczSO0m2Vsbonv00C8ge/0H0mGwfpaDKg6KXfbmOnDQaHAe35N/BO/3YL9/9ZtfAAAA&#10;//8DAFBLAwQUAAYACAAAACEAsvZBTdsAAAAHAQAADwAAAGRycy9kb3ducmV2LnhtbEyPwW7CMBBE&#10;75X4B2uReqmKE0SiNsRBCIlDjwWkXk28JGnjdRQ7JOXru+2lHGdnNPsm30y2FVfsfeNIQbyIQCCV&#10;zjRUKTgd988vIHzQZHTrCBV8o4dNMXvIdWbcSO94PYRKcAn5TCuoQ+gyKX1Zo9V+4Tok9i6utzqw&#10;7Ctpej1yuW3lMopSaXVD/KHWHe5qLL8Og1WAfkjiaPtqq9PbbXz6WN4+x+6o1ON82q5BBJzCfxh+&#10;8RkdCmY6u4GMF62CJI05yfeUF7D/p88KVqsEZJHLe/7iBwAA//8DAFBLAQItABQABgAIAAAAIQC2&#10;gziS/gAAAOEBAAATAAAAAAAAAAAAAAAAAAAAAABbQ29udGVudF9UeXBlc10ueG1sUEsBAi0AFAAG&#10;AAgAAAAhADj9If/WAAAAlAEAAAsAAAAAAAAAAAAAAAAALwEAAF9yZWxzLy5yZWxzUEsBAi0AFAAG&#10;AAgAAAAhAFVBWlEeAgAAPQQAAA4AAAAAAAAAAAAAAAAALgIAAGRycy9lMm9Eb2MueG1sUEsBAi0A&#10;FAAGAAgAAAAhALL2QU3bAAAABwEAAA8AAAAAAAAAAAAAAAAAeAQAAGRycy9kb3ducmV2LnhtbFBL&#10;BQYAAAAABAAEAPMAAACABQAAAAA=&#10;"/>
                  </w:pict>
                </mc:Fallback>
              </mc:AlternateContent>
            </w:r>
            <w:r>
              <w:rPr>
                <w:b/>
                <w:noProof/>
                <w:sz w:val="26"/>
                <w:szCs w:val="26"/>
              </w:rPr>
              <mc:AlternateContent>
                <mc:Choice Requires="wps">
                  <w:drawing>
                    <wp:anchor distT="0" distB="0" distL="114300" distR="114300" simplePos="0" relativeHeight="251973632" behindDoc="0" locked="0" layoutInCell="1" allowOverlap="1" wp14:anchorId="262D9CAD" wp14:editId="3EE06187">
                      <wp:simplePos x="0" y="0"/>
                      <wp:positionH relativeFrom="column">
                        <wp:posOffset>-49530</wp:posOffset>
                      </wp:positionH>
                      <wp:positionV relativeFrom="paragraph">
                        <wp:posOffset>282575</wp:posOffset>
                      </wp:positionV>
                      <wp:extent cx="970280" cy="557530"/>
                      <wp:effectExtent l="17145" t="15875" r="22225" b="17145"/>
                      <wp:wrapNone/>
                      <wp:docPr id="27"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280" cy="557530"/>
                              </a:xfrm>
                              <a:prstGeom prst="roundRect">
                                <a:avLst>
                                  <a:gd name="adj" fmla="val 16667"/>
                                </a:avLst>
                              </a:prstGeom>
                              <a:solidFill>
                                <a:schemeClr val="lt1">
                                  <a:lumMod val="100000"/>
                                  <a:lumOff val="0"/>
                                </a:schemeClr>
                              </a:solidFill>
                              <a:ln w="31750">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F4003" w:rsidRPr="006022B1" w:rsidRDefault="007F4003" w:rsidP="007F4003">
                                  <w:pPr>
                                    <w:rPr>
                                      <w:b/>
                                      <w:sz w:val="24"/>
                                      <w:szCs w:val="24"/>
                                    </w:rPr>
                                  </w:pPr>
                                  <w:r w:rsidRPr="006022B1">
                                    <w:rPr>
                                      <w:b/>
                                      <w:sz w:val="24"/>
                                      <w:szCs w:val="24"/>
                                    </w:rPr>
                                    <w:t>CB Thư viện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6" o:spid="_x0000_s1098" style="position:absolute;left:0;text-align:left;margin-left:-3.9pt;margin-top:22.25pt;width:76.4pt;height:43.9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tFu8gIAADYGAAAOAAAAZHJzL2Uyb0RvYy54bWysVF1v0zAUfUfiP1h+75K0adNFS6euaxHS&#10;gImBeHZjpwk4drDdpgPx37m+SUPHXhBaK0W+/jj349xzr66PtSQHYWylVUaji5ASoXLNK7XL6OdP&#10;m9GcEuuY4kxqJTL6KCy9Xrx+ddU2qRjrUksuDAEQZdO2yWjpXJMGgc1LUTN7oRuh4LDQpmYOTLML&#10;uGEtoNcyGIfhLGi14Y3RubAWdm+7Q7pA/KIQuftQFFY4IjMKsTn8Gvxu/TdYXLF0Z1hTVnkfBvuP&#10;KGpWKXA6QN0yx8jeVM+g6io32urCXeS6DnRRVLnAHCCbKPwrm4eSNQJzgeLYZiiTfTnY/P3h3pCK&#10;Z3ScUKJYDRwt906jaxIlM1+htrEpXHxo7o3P0TZ3Ov9midKrkqmdWBqj21IwDnFF/n7w5IE3LDwl&#10;2/ad5oDPAB+LdSxM7QGhDOSInDwOnIijIzlsXibheA7M5XA0nSbTCXIWsPT0uDHWvRG6Jn6RUaP3&#10;in8E3tEDO9xZh7zwPjnGv1JS1BJYPjBJotlslmDMLO0vA/YJE7PVsuKbSko0fF+KlTQEHmdUugjd&#10;yH0NqXV7Ueh/XWPBPrRft3+KG1vbQ0CdoJbn6FKRNqOTKJmGCPvkcHjXwbE8F+pl3WPpUBCezLXi&#10;uHaskt0awpXKV0GgsKCyeAGY6ovsOcOm/7ncTMMknsxHCTA2iifrcHQz36xGyxUUPFnfrG7W0S+f&#10;YxSnZcW5UGvEtCcNRvG/9Xg/DTr1DCocAvTR6r0T5qHkLeGV75DJ9HIcUTBgDIyTji3C5A7mV+4M&#10;JUa7L5UrUQG+HZF3s9sOrM9n/t83zYCOdJ45Dp7l1t04Qj9CJU9VQ614eXQyc8ftEeUYo5K8draa&#10;P4J6ICyUCAxbWJTa/KCkhcGVUft9z4ygRL5VoMDLKI79pEMjniZjMMz5yfb8hKkcoDLqKOmWK9dN&#10;x31jql0JnroOV9pPhaLylGPIXVS9AcMJk+oHqZ9+5zbe+jPuF78BAAD//wMAUEsDBBQABgAIAAAA&#10;IQDCj3PS3wAAAAkBAAAPAAAAZHJzL2Rvd25yZXYueG1sTI/NbsIwEITvlfoO1lbiBg4Q+hPiIBSJ&#10;W6sK2kOPJl6SQLyOYpOkffoup/Y2q1nNfJNuRtuIHjtfO1Iwn0UgkApnaioVfH7sps8gfNBkdOMI&#10;FXyjh012f5fqxLiB9tgfQik4hHyiFVQhtImUvqjQaj9zLRJ7J9dZHfjsSmk6PXC4beQiih6l1TVx&#10;Q6VbzCssLoerVfB2buPB5nU/Jzrt8p/L+8vrl1Rq8jBu1yACjuHvGW74jA4ZMx3dlYwXjYLpE5MH&#10;BXG8AnHz4xVvO7JYLpYgs1T+X5D9AgAA//8DAFBLAQItABQABgAIAAAAIQC2gziS/gAAAOEBAAAT&#10;AAAAAAAAAAAAAAAAAAAAAABbQ29udGVudF9UeXBlc10ueG1sUEsBAi0AFAAGAAgAAAAhADj9If/W&#10;AAAAlAEAAAsAAAAAAAAAAAAAAAAALwEAAF9yZWxzLy5yZWxzUEsBAi0AFAAGAAgAAAAhAGpK0W7y&#10;AgAANgYAAA4AAAAAAAAAAAAAAAAALgIAAGRycy9lMm9Eb2MueG1sUEsBAi0AFAAGAAgAAAAhAMKP&#10;c9LfAAAACQEAAA8AAAAAAAAAAAAAAAAATAUAAGRycy9kb3ducmV2LnhtbFBLBQYAAAAABAAEAPMA&#10;AABYBgAAAAA=&#10;" fillcolor="white [3201]" strokecolor="#4f81bd [3204]" strokeweight="2.5pt">
                      <v:shadow color="#868686"/>
                      <v:textbox>
                        <w:txbxContent>
                          <w:p w:rsidR="007F4003" w:rsidRPr="006022B1" w:rsidRDefault="007F4003" w:rsidP="007F4003">
                            <w:pPr>
                              <w:rPr>
                                <w:b/>
                                <w:sz w:val="24"/>
                                <w:szCs w:val="24"/>
                              </w:rPr>
                            </w:pPr>
                            <w:r w:rsidRPr="006022B1">
                              <w:rPr>
                                <w:b/>
                                <w:sz w:val="24"/>
                                <w:szCs w:val="24"/>
                              </w:rPr>
                              <w:t>CB Thư viện</w:t>
                            </w:r>
                          </w:p>
                        </w:txbxContent>
                      </v:textbox>
                    </v:roundrect>
                  </w:pict>
                </mc:Fallback>
              </mc:AlternateContent>
            </w:r>
          </w:p>
        </w:tc>
        <w:tc>
          <w:tcPr>
            <w:tcW w:w="4063" w:type="dxa"/>
            <w:tcBorders>
              <w:top w:val="single" w:sz="4" w:space="0" w:color="auto"/>
              <w:bottom w:val="dotted" w:sz="4" w:space="0" w:color="auto"/>
            </w:tcBorders>
          </w:tcPr>
          <w:p w:rsidR="00740D22" w:rsidRPr="00432F42" w:rsidRDefault="00C63EDD" w:rsidP="00AD1EE2">
            <w:pPr>
              <w:pStyle w:val="ListParagraph"/>
              <w:spacing w:line="360" w:lineRule="auto"/>
              <w:ind w:left="0"/>
              <w:jc w:val="both"/>
              <w:rPr>
                <w:noProof/>
                <w:sz w:val="26"/>
                <w:szCs w:val="26"/>
                <w:lang w:val="vi-VN" w:eastAsia="vi-VN"/>
              </w:rPr>
            </w:pPr>
            <w:r>
              <w:rPr>
                <w:noProof/>
                <w:sz w:val="26"/>
                <w:szCs w:val="26"/>
              </w:rPr>
              <mc:AlternateContent>
                <mc:Choice Requires="wps">
                  <w:drawing>
                    <wp:anchor distT="0" distB="0" distL="114300" distR="114300" simplePos="0" relativeHeight="251976704" behindDoc="0" locked="0" layoutInCell="1" allowOverlap="1" wp14:anchorId="410A593A" wp14:editId="450DD019">
                      <wp:simplePos x="0" y="0"/>
                      <wp:positionH relativeFrom="column">
                        <wp:posOffset>1443355</wp:posOffset>
                      </wp:positionH>
                      <wp:positionV relativeFrom="paragraph">
                        <wp:posOffset>106680</wp:posOffset>
                      </wp:positionV>
                      <wp:extent cx="0" cy="175895"/>
                      <wp:effectExtent l="52705" t="11430" r="61595" b="22225"/>
                      <wp:wrapNone/>
                      <wp:docPr id="26"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9" o:spid="_x0000_s1026" type="#_x0000_t32" style="position:absolute;margin-left:113.65pt;margin-top:8.4pt;width:0;height:13.8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lgMwIAAF8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nc4wU&#10;aaFHT0evY2qUPiyDQp1xOTiWamdDjfSsXs2zpl8dUrpsiDrw6P52MRCdhojkLiRsnIE8++6TZuBD&#10;IEOU61zbNkCCEOgcu3K5dYWfPaL9IYXT9GG2WM4iOMmvccY6/5HrFgWjwM5bIg6NL7VS0Hpt05iF&#10;nJ6dD6xIfg0ISZXeCinjBEiFugIvZ9NZDHBaChYug5uzh30pLTqRMEPxN7C4c7P6qFgEazhhm8H2&#10;REiwkY/aeCtALclxyNZyhpHk8GyC1dOTKmSEyoHwYPVj9G05WW4Wm0U2yqbzzSibVNXoaVtmo/kW&#10;hKk+VGVZpd8D+TTLG8EYV4H/daTT7O9GZnhc/TDehvomVHKPHhUFstf/SDq2PnS7n5u9ZpedDdWF&#10;KYApjs7DiwvP5Nd99Pr5XVj/AAAA//8DAFBLAwQUAAYACAAAACEAiqtXO98AAAAJAQAADwAAAGRy&#10;cy9kb3ducmV2LnhtbEyPwU7DMBBE70j8g7VI3KhDKCmEOBVQIXIBqS1CHN14iSPidRS7bcrXdxEH&#10;OO7M0+xMMR9dJ3Y4hNaTgstJAgKp9qalRsHb+uniBkSImozuPKGCAwaYl6cnhc6N39MSd6vYCA6h&#10;kGsFNsY+lzLUFp0OE98jsffpB6cjn0MjzaD3HO46mSZJJp1uiT9Y3eOjxfprtXUK4uLjYLP3+uG2&#10;fV0/v2Ttd1VVC6XOz8b7OxARx/gHw099rg4ld9r4LZkgOgVpOrtilI2MJzDwK2wUTKfXIMtC/l9Q&#10;HgEAAP//AwBQSwECLQAUAAYACAAAACEAtoM4kv4AAADhAQAAEwAAAAAAAAAAAAAAAAAAAAAAW0Nv&#10;bnRlbnRfVHlwZXNdLnhtbFBLAQItABQABgAIAAAAIQA4/SH/1gAAAJQBAAALAAAAAAAAAAAAAAAA&#10;AC8BAABfcmVscy8ucmVsc1BLAQItABQABgAIAAAAIQAOPplgMwIAAF8EAAAOAAAAAAAAAAAAAAAA&#10;AC4CAABkcnMvZTJvRG9jLnhtbFBLAQItABQABgAIAAAAIQCKq1c73wAAAAkBAAAPAAAAAAAAAAAA&#10;AAAAAI0EAABkcnMvZG93bnJldi54bWxQSwUGAAAAAAQABADzAAAAmQUAAAAA&#10;">
                      <v:stroke endarrow="block"/>
                    </v:shape>
                  </w:pict>
                </mc:Fallback>
              </mc:AlternateContent>
            </w:r>
          </w:p>
          <w:p w:rsidR="00740D22" w:rsidRPr="00432F42" w:rsidRDefault="00C63EDD" w:rsidP="00AD1EE2">
            <w:pPr>
              <w:pStyle w:val="ListParagraph"/>
              <w:spacing w:line="360" w:lineRule="auto"/>
              <w:ind w:left="0"/>
              <w:jc w:val="both"/>
              <w:rPr>
                <w:noProof/>
                <w:sz w:val="26"/>
                <w:szCs w:val="26"/>
                <w:lang w:val="vi-VN" w:eastAsia="vi-VN"/>
              </w:rPr>
            </w:pPr>
            <w:r>
              <w:rPr>
                <w:noProof/>
                <w:sz w:val="26"/>
                <w:szCs w:val="26"/>
              </w:rPr>
              <mc:AlternateContent>
                <mc:Choice Requires="wps">
                  <w:drawing>
                    <wp:anchor distT="0" distB="0" distL="114300" distR="114300" simplePos="0" relativeHeight="251823104" behindDoc="0" locked="0" layoutInCell="1" allowOverlap="1" wp14:anchorId="3DF53A9B" wp14:editId="03D618E4">
                      <wp:simplePos x="0" y="0"/>
                      <wp:positionH relativeFrom="column">
                        <wp:posOffset>561975</wp:posOffset>
                      </wp:positionH>
                      <wp:positionV relativeFrom="paragraph">
                        <wp:posOffset>-1905</wp:posOffset>
                      </wp:positionV>
                      <wp:extent cx="1431290" cy="557530"/>
                      <wp:effectExtent l="38100" t="36195" r="35560" b="34925"/>
                      <wp:wrapNone/>
                      <wp:docPr id="25"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1290" cy="557530"/>
                              </a:xfrm>
                              <a:prstGeom prst="rect">
                                <a:avLst/>
                              </a:prstGeom>
                              <a:solidFill>
                                <a:schemeClr val="lt1">
                                  <a:lumMod val="100000"/>
                                  <a:lumOff val="0"/>
                                </a:schemeClr>
                              </a:solidFill>
                              <a:ln w="63500" cmpd="thickThin">
                                <a:solidFill>
                                  <a:schemeClr val="accent4">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068C6" w:rsidRPr="00A23CD4" w:rsidRDefault="00A068C6">
                                  <w:pPr>
                                    <w:rPr>
                                      <w:sz w:val="26"/>
                                      <w:szCs w:val="26"/>
                                    </w:rPr>
                                  </w:pPr>
                                  <w:r w:rsidRPr="00A23CD4">
                                    <w:rPr>
                                      <w:sz w:val="26"/>
                                      <w:szCs w:val="26"/>
                                    </w:rPr>
                                    <w:t>Cất sách lên giá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99" style="position:absolute;left:0;text-align:left;margin-left:44.25pt;margin-top:-.15pt;width:112.7pt;height:43.9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LkX7QIAACMGAAAOAAAAZHJzL2Uyb0RvYy54bWysVF1v2yAUfZ+0/4B4Tx07dj6sOlWaJtOk&#10;bqvWTnsmGMeoGDwgsdtp/30XSLJ0fZmmJpLFhcvhfpxzL6/6RqA904YrWeD4YogRk1SVXG4L/O1h&#10;PZhiZCyRJRFKsgI/MYOv5u/fXXZtzhJVK1EyjQBEmrxrC1xb2+ZRZGjNGmIuVMskHFZKN8SCqbdR&#10;qUkH6I2IkuFwHHVKl61WlBkDuzfhEM89flUxar9UlWEWiQJDbNZ/tf9u3DeaX5J8q0lbc3oIg/xH&#10;FA3hEh49Qd0QS9BO81dQDadaGVXZC6qaSFUVp8znANnEw7+yua9Jy3wuUBzTnspk3g6Wft7facTL&#10;AicZRpI00KOvUDUit4Kh2dQVqGtNDn737Z12KZr2VtFHg6Ra1uDGFlqrrmakhLBi5x+9uOAMA1fR&#10;pvukSoAnO6t8rfpKNw4QqoB635KnU0tYbxGFzTgdxckMOkfhLMsm2cj3LCL58Xarjf3AVIPcosAa&#10;gvfoZH9rrIuG5EcXH70SvFxzIbzhaMaWQqM9AYIIG/urYtdAqGEvHrpf4AnsA5vC/jEMz1QH4V8y&#10;5+hCoq7A41EG9xFtWiiyBZo9PtQHsrzwPgEFfEIpkzZ9y3gabkFrgjcFnp5l5Vq3kqVXgiVchDWU&#10;TUhXI+ZVFGoJVm9h6fehQ57hPxfrbDhJR9PBBNozSEer4eB6ul4OFst4PJ6srpfXq/iXSyRO85qX&#10;JZMrj2mOgovTfyP0QfpBKifJnQJ0Uakd5Hhflx0quaPDKJslMQYDNJ9MQtaIiC0MK2o1RlrZ79zW&#10;XmmOfA7D6O3mxInp2P09rc/QfbPPHo5e5RY8eigVVPJYNa8MJ4YgKttveq+9NDnqbKPKJ9AKhOUF&#10;AZMVFrXSzxh1MKUKbH7siGYYiY8S9DaL09SNNW+k2SQBQ5+fbM5PiKQABSzEKCyXNozCXav5toaX&#10;Av+lWoBGK+7l4/QbooJUnAGTyCd1mJpu1J3b3uvPbJ//BgAA//8DAFBLAwQUAAYACAAAACEAjFFh&#10;gN0AAAAHAQAADwAAAGRycy9kb3ducmV2LnhtbEyOzUrDQBSF94LvMFzBjbSTNrTGmEnRiuCiILbF&#10;9TRzTYZm7oTMJI1v73Wly/PDOV+xmVwrRuyD9aRgMU9AIFXeWKoVHA+vswxEiJqMbj2hgm8MsCmv&#10;rwqdG3+hDxz3sRY8QiHXCpoYu1zKUDXodJj7DomzL987HVn2tTS9vvC4a+UySdbSaUv80OgOtw1W&#10;5/3gFMTzcpRuu7Y77F7ent3n3fBuUanbm+npEUTEKf6V4Ref0aFkppMfyATRKsiyFTcVzFIQHKeL&#10;9AHEif37FciykP/5yx8AAAD//wMAUEsBAi0AFAAGAAgAAAAhALaDOJL+AAAA4QEAABMAAAAAAAAA&#10;AAAAAAAAAAAAAFtDb250ZW50X1R5cGVzXS54bWxQSwECLQAUAAYACAAAACEAOP0h/9YAAACUAQAA&#10;CwAAAAAAAAAAAAAAAAAvAQAAX3JlbHMvLnJlbHNQSwECLQAUAAYACAAAACEARUC5F+0CAAAjBgAA&#10;DgAAAAAAAAAAAAAAAAAuAgAAZHJzL2Uyb0RvYy54bWxQSwECLQAUAAYACAAAACEAjFFhgN0AAAAH&#10;AQAADwAAAAAAAAAAAAAAAABHBQAAZHJzL2Rvd25yZXYueG1sUEsFBgAAAAAEAAQA8wAAAFEGAAAA&#10;AA==&#10;" fillcolor="white [3201]" strokecolor="#8064a2 [3207]" strokeweight="5pt">
                      <v:stroke linestyle="thickThin"/>
                      <v:shadow color="#868686"/>
                      <v:textbox>
                        <w:txbxContent>
                          <w:p w:rsidR="00A068C6" w:rsidRPr="00A23CD4" w:rsidRDefault="00A068C6">
                            <w:pPr>
                              <w:rPr>
                                <w:sz w:val="26"/>
                                <w:szCs w:val="26"/>
                              </w:rPr>
                            </w:pPr>
                            <w:r w:rsidRPr="00A23CD4">
                              <w:rPr>
                                <w:sz w:val="26"/>
                                <w:szCs w:val="26"/>
                              </w:rPr>
                              <w:t>Cất sách lên giá</w:t>
                            </w:r>
                          </w:p>
                        </w:txbxContent>
                      </v:textbox>
                    </v:rect>
                  </w:pict>
                </mc:Fallback>
              </mc:AlternateContent>
            </w:r>
          </w:p>
          <w:p w:rsidR="006F03B4" w:rsidRDefault="006F03B4" w:rsidP="00AD1EE2">
            <w:pPr>
              <w:pStyle w:val="ListParagraph"/>
              <w:spacing w:line="360" w:lineRule="auto"/>
              <w:ind w:left="0"/>
              <w:jc w:val="both"/>
              <w:rPr>
                <w:noProof/>
                <w:sz w:val="26"/>
                <w:szCs w:val="26"/>
                <w:lang w:val="vi-VN" w:eastAsia="vi-VN"/>
              </w:rPr>
            </w:pPr>
          </w:p>
        </w:tc>
        <w:tc>
          <w:tcPr>
            <w:tcW w:w="4220" w:type="dxa"/>
            <w:tcBorders>
              <w:top w:val="single" w:sz="4" w:space="0" w:color="auto"/>
              <w:bottom w:val="dotted" w:sz="4" w:space="0" w:color="auto"/>
            </w:tcBorders>
          </w:tcPr>
          <w:p w:rsidR="00740D22" w:rsidRPr="00432F42" w:rsidRDefault="00740D22" w:rsidP="00CC077E">
            <w:pPr>
              <w:pStyle w:val="ListParagraph"/>
              <w:spacing w:after="0" w:line="360" w:lineRule="auto"/>
              <w:ind w:left="0"/>
              <w:jc w:val="both"/>
              <w:rPr>
                <w:sz w:val="26"/>
                <w:szCs w:val="26"/>
                <w:lang w:val="vi-VN"/>
              </w:rPr>
            </w:pPr>
          </w:p>
        </w:tc>
      </w:tr>
    </w:tbl>
    <w:p w:rsidR="000251C2" w:rsidRDefault="000251C2">
      <w:pPr>
        <w:spacing w:after="0" w:line="240" w:lineRule="auto"/>
        <w:rPr>
          <w:b/>
          <w:sz w:val="26"/>
          <w:szCs w:val="26"/>
          <w:lang w:val="vi-VN"/>
        </w:rPr>
      </w:pPr>
    </w:p>
    <w:p w:rsidR="00433E8E" w:rsidRDefault="00433E8E">
      <w:pPr>
        <w:spacing w:after="0" w:line="240" w:lineRule="auto"/>
        <w:rPr>
          <w:b/>
          <w:sz w:val="26"/>
          <w:szCs w:val="26"/>
          <w:lang w:val="vi-VN"/>
        </w:rPr>
      </w:pPr>
    </w:p>
    <w:p w:rsidR="00433E8E" w:rsidRDefault="00433E8E">
      <w:pPr>
        <w:spacing w:after="0" w:line="240" w:lineRule="auto"/>
        <w:rPr>
          <w:b/>
          <w:sz w:val="26"/>
          <w:szCs w:val="26"/>
          <w:lang w:val="vi-VN"/>
        </w:rPr>
      </w:pPr>
    </w:p>
    <w:p w:rsidR="00433E8E" w:rsidRDefault="00433E8E">
      <w:pPr>
        <w:spacing w:after="0" w:line="240" w:lineRule="auto"/>
        <w:rPr>
          <w:b/>
          <w:sz w:val="26"/>
          <w:szCs w:val="26"/>
          <w:lang w:val="vi-VN"/>
        </w:rPr>
      </w:pPr>
    </w:p>
    <w:p w:rsidR="00433E8E" w:rsidRDefault="00433E8E">
      <w:pPr>
        <w:spacing w:after="0" w:line="240" w:lineRule="auto"/>
        <w:rPr>
          <w:b/>
          <w:sz w:val="26"/>
          <w:szCs w:val="26"/>
          <w:lang w:val="vi-VN"/>
        </w:rPr>
      </w:pPr>
    </w:p>
    <w:p w:rsidR="00433E8E" w:rsidRDefault="00433E8E">
      <w:pPr>
        <w:spacing w:after="0" w:line="240" w:lineRule="auto"/>
        <w:rPr>
          <w:b/>
          <w:sz w:val="26"/>
          <w:szCs w:val="26"/>
          <w:lang w:val="vi-VN"/>
        </w:rPr>
      </w:pPr>
    </w:p>
    <w:p w:rsidR="00433E8E" w:rsidRDefault="00433E8E">
      <w:pPr>
        <w:spacing w:after="0" w:line="240" w:lineRule="auto"/>
        <w:rPr>
          <w:b/>
          <w:sz w:val="26"/>
          <w:szCs w:val="26"/>
          <w:lang w:val="vi-VN"/>
        </w:rPr>
      </w:pPr>
    </w:p>
    <w:p w:rsidR="00433E8E" w:rsidRDefault="00433E8E">
      <w:pPr>
        <w:spacing w:after="0" w:line="240" w:lineRule="auto"/>
        <w:rPr>
          <w:b/>
          <w:sz w:val="26"/>
          <w:szCs w:val="26"/>
        </w:rPr>
      </w:pPr>
    </w:p>
    <w:p w:rsidR="00CB7500" w:rsidRDefault="00CB7500">
      <w:pPr>
        <w:spacing w:after="0" w:line="240" w:lineRule="auto"/>
        <w:rPr>
          <w:b/>
          <w:sz w:val="26"/>
          <w:szCs w:val="26"/>
        </w:rPr>
      </w:pPr>
    </w:p>
    <w:p w:rsidR="00433E8E" w:rsidRPr="00347E35" w:rsidRDefault="00433E8E">
      <w:pPr>
        <w:spacing w:after="0" w:line="240" w:lineRule="auto"/>
        <w:rPr>
          <w:b/>
          <w:sz w:val="26"/>
          <w:szCs w:val="26"/>
        </w:rPr>
      </w:pPr>
    </w:p>
    <w:p w:rsidR="00433E8E" w:rsidRDefault="00433E8E">
      <w:pPr>
        <w:spacing w:after="0" w:line="240" w:lineRule="auto"/>
        <w:rPr>
          <w:b/>
          <w:sz w:val="26"/>
          <w:szCs w:val="26"/>
          <w:lang w:val="vi-VN"/>
        </w:rPr>
      </w:pPr>
    </w:p>
    <w:p w:rsidR="00433E8E" w:rsidRPr="00432F42" w:rsidRDefault="00433E8E">
      <w:pPr>
        <w:spacing w:after="0" w:line="240" w:lineRule="auto"/>
        <w:rPr>
          <w:b/>
          <w:sz w:val="26"/>
          <w:szCs w:val="26"/>
          <w:lang w:val="vi-VN"/>
        </w:rPr>
      </w:pPr>
    </w:p>
    <w:p w:rsidR="00FF421A" w:rsidRDefault="00FF078B" w:rsidP="00347E35">
      <w:pPr>
        <w:pStyle w:val="ListParagraph"/>
        <w:numPr>
          <w:ilvl w:val="0"/>
          <w:numId w:val="14"/>
        </w:numPr>
        <w:spacing w:line="360" w:lineRule="auto"/>
        <w:ind w:left="567" w:hanging="425"/>
        <w:jc w:val="both"/>
        <w:rPr>
          <w:b/>
          <w:sz w:val="26"/>
          <w:szCs w:val="26"/>
        </w:rPr>
      </w:pPr>
      <w:r>
        <w:rPr>
          <w:b/>
          <w:sz w:val="26"/>
          <w:szCs w:val="26"/>
        </w:rPr>
        <w:lastRenderedPageBreak/>
        <w:t>Quy trình</w:t>
      </w:r>
      <w:r w:rsidR="007F7FF4" w:rsidRPr="007F7FF4">
        <w:rPr>
          <w:b/>
          <w:sz w:val="26"/>
          <w:szCs w:val="26"/>
        </w:rPr>
        <w:t xml:space="preserve"> hạ</w:t>
      </w:r>
      <w:r>
        <w:rPr>
          <w:b/>
          <w:sz w:val="26"/>
          <w:szCs w:val="26"/>
        </w:rPr>
        <w:t>n tài liệu</w:t>
      </w:r>
    </w:p>
    <w:tbl>
      <w:tblPr>
        <w:tblStyle w:val="TableGrid"/>
        <w:tblW w:w="9749" w:type="dxa"/>
        <w:tblInd w:w="108" w:type="dxa"/>
        <w:tblLayout w:type="fixed"/>
        <w:tblLook w:val="04A0" w:firstRow="1" w:lastRow="0" w:firstColumn="1" w:lastColumn="0" w:noHBand="0" w:noVBand="1"/>
      </w:tblPr>
      <w:tblGrid>
        <w:gridCol w:w="1560"/>
        <w:gridCol w:w="4110"/>
        <w:gridCol w:w="4079"/>
      </w:tblGrid>
      <w:tr w:rsidR="005236A5" w:rsidTr="000251C2">
        <w:tc>
          <w:tcPr>
            <w:tcW w:w="1560" w:type="dxa"/>
          </w:tcPr>
          <w:p w:rsidR="005236A5" w:rsidRDefault="005236A5" w:rsidP="007F7FF4">
            <w:pPr>
              <w:pStyle w:val="ListParagraph"/>
              <w:spacing w:line="360" w:lineRule="auto"/>
              <w:ind w:left="0"/>
              <w:jc w:val="both"/>
              <w:rPr>
                <w:b/>
                <w:sz w:val="26"/>
                <w:szCs w:val="26"/>
              </w:rPr>
            </w:pPr>
            <w:r>
              <w:rPr>
                <w:b/>
                <w:sz w:val="26"/>
                <w:szCs w:val="26"/>
              </w:rPr>
              <w:t>Người thực hiện</w:t>
            </w:r>
          </w:p>
        </w:tc>
        <w:tc>
          <w:tcPr>
            <w:tcW w:w="4110" w:type="dxa"/>
          </w:tcPr>
          <w:p w:rsidR="005236A5" w:rsidRDefault="005236A5" w:rsidP="000251C2">
            <w:pPr>
              <w:pStyle w:val="ListParagraph"/>
              <w:spacing w:line="360" w:lineRule="auto"/>
              <w:ind w:left="0"/>
              <w:jc w:val="center"/>
              <w:rPr>
                <w:b/>
                <w:sz w:val="26"/>
                <w:szCs w:val="26"/>
              </w:rPr>
            </w:pPr>
            <w:r>
              <w:rPr>
                <w:b/>
                <w:sz w:val="26"/>
                <w:szCs w:val="26"/>
              </w:rPr>
              <w:t>Công việc</w:t>
            </w:r>
          </w:p>
        </w:tc>
        <w:tc>
          <w:tcPr>
            <w:tcW w:w="4079" w:type="dxa"/>
          </w:tcPr>
          <w:p w:rsidR="005236A5" w:rsidRDefault="005236A5" w:rsidP="000251C2">
            <w:pPr>
              <w:pStyle w:val="ListParagraph"/>
              <w:spacing w:line="360" w:lineRule="auto"/>
              <w:ind w:left="0"/>
              <w:jc w:val="center"/>
              <w:rPr>
                <w:b/>
                <w:sz w:val="26"/>
                <w:szCs w:val="26"/>
              </w:rPr>
            </w:pPr>
            <w:r>
              <w:rPr>
                <w:b/>
                <w:sz w:val="26"/>
                <w:szCs w:val="26"/>
              </w:rPr>
              <w:t>Cách thức thực hiện</w:t>
            </w:r>
          </w:p>
        </w:tc>
      </w:tr>
      <w:tr w:rsidR="005236A5" w:rsidTr="000251C2">
        <w:trPr>
          <w:trHeight w:val="2390"/>
        </w:trPr>
        <w:tc>
          <w:tcPr>
            <w:tcW w:w="1560" w:type="dxa"/>
          </w:tcPr>
          <w:p w:rsidR="005236A5" w:rsidRDefault="00C63EDD" w:rsidP="007F7FF4">
            <w:pPr>
              <w:pStyle w:val="ListParagraph"/>
              <w:spacing w:line="360" w:lineRule="auto"/>
              <w:ind w:left="0"/>
              <w:jc w:val="both"/>
              <w:rPr>
                <w:b/>
                <w:sz w:val="26"/>
                <w:szCs w:val="26"/>
              </w:rPr>
            </w:pPr>
            <w:r>
              <w:rPr>
                <w:noProof/>
                <w:sz w:val="26"/>
                <w:szCs w:val="26"/>
              </w:rPr>
              <mc:AlternateContent>
                <mc:Choice Requires="wpg">
                  <w:drawing>
                    <wp:anchor distT="0" distB="0" distL="114300" distR="114300" simplePos="0" relativeHeight="251966976" behindDoc="0" locked="0" layoutInCell="1" allowOverlap="1">
                      <wp:simplePos x="0" y="0"/>
                      <wp:positionH relativeFrom="column">
                        <wp:posOffset>-127000</wp:posOffset>
                      </wp:positionH>
                      <wp:positionV relativeFrom="paragraph">
                        <wp:posOffset>132715</wp:posOffset>
                      </wp:positionV>
                      <wp:extent cx="3642995" cy="4689475"/>
                      <wp:effectExtent l="15875" t="8890" r="36830" b="16510"/>
                      <wp:wrapNone/>
                      <wp:docPr id="9"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2995" cy="4689475"/>
                                <a:chOff x="1388" y="4191"/>
                                <a:chExt cx="5737" cy="7385"/>
                              </a:xfrm>
                            </wpg:grpSpPr>
                            <wps:wsp>
                              <wps:cNvPr id="10" name="AutoShape 104"/>
                              <wps:cNvSpPr>
                                <a:spLocks noChangeArrowheads="1"/>
                              </wps:cNvSpPr>
                              <wps:spPr bwMode="auto">
                                <a:xfrm>
                                  <a:off x="1388" y="7234"/>
                                  <a:ext cx="1631" cy="1035"/>
                                </a:xfrm>
                                <a:prstGeom prst="roundRect">
                                  <a:avLst>
                                    <a:gd name="adj" fmla="val 16667"/>
                                  </a:avLst>
                                </a:prstGeom>
                                <a:solidFill>
                                  <a:schemeClr val="lt1">
                                    <a:lumMod val="100000"/>
                                    <a:lumOff val="0"/>
                                  </a:schemeClr>
                                </a:solidFill>
                                <a:ln w="31750">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236A5" w:rsidRPr="006022B1" w:rsidRDefault="005236A5" w:rsidP="005236A5">
                                    <w:pPr>
                                      <w:rPr>
                                        <w:b/>
                                        <w:sz w:val="24"/>
                                        <w:szCs w:val="24"/>
                                      </w:rPr>
                                    </w:pPr>
                                    <w:r w:rsidRPr="006022B1">
                                      <w:rPr>
                                        <w:b/>
                                        <w:sz w:val="24"/>
                                        <w:szCs w:val="24"/>
                                      </w:rPr>
                                      <w:t>CB Thư viện</w:t>
                                    </w:r>
                                  </w:p>
                                </w:txbxContent>
                              </wps:txbx>
                              <wps:bodyPr rot="0" vert="horz" wrap="square" lIns="91440" tIns="45720" rIns="91440" bIns="45720" anchor="t" anchorCtr="0" upright="1">
                                <a:noAutofit/>
                              </wps:bodyPr>
                            </wps:wsp>
                            <wps:wsp>
                              <wps:cNvPr id="11" name="Rectangle 106"/>
                              <wps:cNvSpPr>
                                <a:spLocks noChangeArrowheads="1"/>
                              </wps:cNvSpPr>
                              <wps:spPr bwMode="auto">
                                <a:xfrm>
                                  <a:off x="1508" y="4685"/>
                                  <a:ext cx="1511" cy="824"/>
                                </a:xfrm>
                                <a:prstGeom prst="rect">
                                  <a:avLst/>
                                </a:prstGeom>
                                <a:solidFill>
                                  <a:schemeClr val="lt1">
                                    <a:lumMod val="100000"/>
                                    <a:lumOff val="0"/>
                                  </a:schemeClr>
                                </a:solidFill>
                                <a:ln w="63500" cmpd="thickThin">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236A5" w:rsidRPr="006022B1" w:rsidRDefault="005236A5" w:rsidP="005236A5">
                                    <w:pPr>
                                      <w:rPr>
                                        <w:b/>
                                      </w:rPr>
                                    </w:pPr>
                                    <w:r w:rsidRPr="006022B1">
                                      <w:rPr>
                                        <w:b/>
                                        <w:sz w:val="24"/>
                                        <w:szCs w:val="24"/>
                                      </w:rPr>
                                      <w:t>Độc giả</w:t>
                                    </w:r>
                                  </w:p>
                                </w:txbxContent>
                              </wps:txbx>
                              <wps:bodyPr rot="0" vert="horz" wrap="square" lIns="91440" tIns="45720" rIns="91440" bIns="45720" anchor="t" anchorCtr="0" upright="1">
                                <a:noAutofit/>
                              </wps:bodyPr>
                            </wps:wsp>
                            <wps:wsp>
                              <wps:cNvPr id="12" name="AutoShape 107"/>
                              <wps:cNvSpPr>
                                <a:spLocks noChangeArrowheads="1"/>
                              </wps:cNvSpPr>
                              <wps:spPr bwMode="auto">
                                <a:xfrm>
                                  <a:off x="3600" y="4596"/>
                                  <a:ext cx="3390" cy="1021"/>
                                </a:xfrm>
                                <a:prstGeom prst="roundRect">
                                  <a:avLst>
                                    <a:gd name="adj" fmla="val 16667"/>
                                  </a:avLst>
                                </a:prstGeom>
                                <a:solidFill>
                                  <a:schemeClr val="lt1">
                                    <a:lumMod val="100000"/>
                                    <a:lumOff val="0"/>
                                  </a:schemeClr>
                                </a:solidFill>
                                <a:ln w="63500" cmpd="thickThin">
                                  <a:solidFill>
                                    <a:schemeClr val="accent6">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A684F" w:rsidRPr="00A23CD4" w:rsidRDefault="00EA684F" w:rsidP="00A23CD4">
                                    <w:pPr>
                                      <w:jc w:val="center"/>
                                      <w:rPr>
                                        <w:sz w:val="26"/>
                                        <w:szCs w:val="26"/>
                                      </w:rPr>
                                    </w:pPr>
                                    <w:r w:rsidRPr="00A23CD4">
                                      <w:rPr>
                                        <w:sz w:val="26"/>
                                        <w:szCs w:val="26"/>
                                      </w:rPr>
                                      <w:t xml:space="preserve">Trình </w:t>
                                    </w:r>
                                    <w:r w:rsidR="00331BCC" w:rsidRPr="00A23CD4">
                                      <w:rPr>
                                        <w:sz w:val="26"/>
                                        <w:szCs w:val="26"/>
                                      </w:rPr>
                                      <w:t xml:space="preserve">thẻ và trình sách cần </w:t>
                                    </w:r>
                                    <w:r w:rsidR="0053067E" w:rsidRPr="00A23CD4">
                                      <w:rPr>
                                        <w:sz w:val="26"/>
                                        <w:szCs w:val="26"/>
                                      </w:rPr>
                                      <w:t xml:space="preserve"> gia </w:t>
                                    </w:r>
                                    <w:r w:rsidR="00331BCC" w:rsidRPr="00A23CD4">
                                      <w:rPr>
                                        <w:sz w:val="26"/>
                                        <w:szCs w:val="26"/>
                                      </w:rPr>
                                      <w:t>hạ</w:t>
                                    </w:r>
                                    <w:r w:rsidR="0053067E" w:rsidRPr="00A23CD4">
                                      <w:rPr>
                                        <w:sz w:val="26"/>
                                        <w:szCs w:val="26"/>
                                      </w:rPr>
                                      <w:t>n</w:t>
                                    </w:r>
                                  </w:p>
                                </w:txbxContent>
                              </wps:txbx>
                              <wps:bodyPr rot="0" vert="horz" wrap="square" lIns="91440" tIns="45720" rIns="91440" bIns="45720" anchor="t" anchorCtr="0" upright="1">
                                <a:noAutofit/>
                              </wps:bodyPr>
                            </wps:wsp>
                            <wps:wsp>
                              <wps:cNvPr id="13" name="AutoShape 109"/>
                              <wps:cNvCnPr>
                                <a:cxnSpLocks noChangeShapeType="1"/>
                              </wps:cNvCnPr>
                              <wps:spPr bwMode="auto">
                                <a:xfrm flipV="1">
                                  <a:off x="2235" y="4191"/>
                                  <a:ext cx="0" cy="49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10"/>
                              <wps:cNvCnPr>
                                <a:cxnSpLocks noChangeShapeType="1"/>
                              </wps:cNvCnPr>
                              <wps:spPr bwMode="auto">
                                <a:xfrm>
                                  <a:off x="2235" y="4191"/>
                                  <a:ext cx="292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12"/>
                              <wps:cNvCnPr>
                                <a:cxnSpLocks noChangeShapeType="1"/>
                              </wps:cNvCnPr>
                              <wps:spPr bwMode="auto">
                                <a:xfrm>
                                  <a:off x="5160" y="4191"/>
                                  <a:ext cx="0" cy="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14"/>
                              <wps:cNvCnPr>
                                <a:cxnSpLocks noChangeShapeType="1"/>
                              </wps:cNvCnPr>
                              <wps:spPr bwMode="auto">
                                <a:xfrm>
                                  <a:off x="2102" y="6600"/>
                                  <a:ext cx="3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15"/>
                              <wps:cNvCnPr>
                                <a:cxnSpLocks noChangeShapeType="1"/>
                              </wps:cNvCnPr>
                              <wps:spPr bwMode="auto">
                                <a:xfrm>
                                  <a:off x="5638" y="6600"/>
                                  <a:ext cx="2" cy="4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116"/>
                              <wps:cNvCnPr>
                                <a:cxnSpLocks noChangeShapeType="1"/>
                              </wps:cNvCnPr>
                              <wps:spPr bwMode="auto">
                                <a:xfrm>
                                  <a:off x="5070" y="5620"/>
                                  <a:ext cx="0" cy="7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17"/>
                              <wps:cNvSpPr>
                                <a:spLocks noChangeArrowheads="1"/>
                              </wps:cNvSpPr>
                              <wps:spPr bwMode="auto">
                                <a:xfrm>
                                  <a:off x="3735" y="7094"/>
                                  <a:ext cx="3390" cy="1021"/>
                                </a:xfrm>
                                <a:prstGeom prst="roundRect">
                                  <a:avLst>
                                    <a:gd name="adj" fmla="val 16667"/>
                                  </a:avLst>
                                </a:prstGeom>
                                <a:solidFill>
                                  <a:schemeClr val="lt1">
                                    <a:lumMod val="100000"/>
                                    <a:lumOff val="0"/>
                                  </a:schemeClr>
                                </a:solidFill>
                                <a:ln w="63500" cmpd="thickThin">
                                  <a:solidFill>
                                    <a:schemeClr val="accent6">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3067E" w:rsidRPr="00A23CD4" w:rsidRDefault="00FB7410" w:rsidP="00A23CD4">
                                    <w:pPr>
                                      <w:jc w:val="center"/>
                                      <w:rPr>
                                        <w:sz w:val="24"/>
                                        <w:szCs w:val="24"/>
                                      </w:rPr>
                                    </w:pPr>
                                    <w:r>
                                      <w:rPr>
                                        <w:sz w:val="24"/>
                                        <w:szCs w:val="24"/>
                                      </w:rPr>
                                      <w:t>Kiểm tra thẻ và sách cần gia hạn, tiến hành gia hạn sách</w:t>
                                    </w:r>
                                  </w:p>
                                </w:txbxContent>
                              </wps:txbx>
                              <wps:bodyPr rot="0" vert="horz" wrap="square" lIns="91440" tIns="45720" rIns="91440" bIns="45720" anchor="t" anchorCtr="0" upright="1">
                                <a:noAutofit/>
                              </wps:bodyPr>
                            </wps:wsp>
                            <wps:wsp>
                              <wps:cNvPr id="22" name="AutoShape 123"/>
                              <wps:cNvCnPr>
                                <a:cxnSpLocks noChangeShapeType="1"/>
                              </wps:cNvCnPr>
                              <wps:spPr bwMode="auto">
                                <a:xfrm flipH="1" flipV="1">
                                  <a:off x="2101" y="6600"/>
                                  <a:ext cx="1" cy="63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141"/>
                              <wps:cNvCnPr>
                                <a:cxnSpLocks noChangeShapeType="1"/>
                              </wps:cNvCnPr>
                              <wps:spPr bwMode="auto">
                                <a:xfrm flipH="1">
                                  <a:off x="5430" y="11101"/>
                                  <a:ext cx="15" cy="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142"/>
                              <wps:cNvCnPr>
                                <a:cxnSpLocks noChangeShapeType="1"/>
                              </wps:cNvCnPr>
                              <wps:spPr bwMode="auto">
                                <a:xfrm>
                                  <a:off x="5445" y="8115"/>
                                  <a:ext cx="15" cy="512"/>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5" o:spid="_x0000_s1100" style="position:absolute;left:0;text-align:left;margin-left:-10pt;margin-top:10.45pt;width:286.85pt;height:369.25pt;z-index:251966976" coordorigin="1388,4191" coordsize="5737,7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iUDeAYAAMYuAAAOAAAAZHJzL2Uyb0RvYy54bWzsWm1zozYQ/t6Z/gcN331GvBrmnJuc7Vw7&#10;c21vmmv7WQFs6AGiAsdOO/3vXa0EwbHz0rvEl7QkMx5AIKTdZx/ts+L1m22Rk8tE1BkvpwZ9ZRok&#10;KSMeZ+Vqavzy8Ww0MUjdsDJmOS+TqXGV1Mabk2+/eb2pwsTiKc/jRBDopKzDTTU10qapwvG4jtKk&#10;YPUrXiUlNC65KFgDp2I1jgXbQO9FPrZM0xtvuIgrwaOkruHqXDUaJ9j/cplEzU/LZZ00JJ8aMLYG&#10;fwX+Xsjf8clrFq4Eq9Is0sNgnzGKgmUlvLTras4aRtYi2+uqyCLBa75sXkW8GPPlMosSnAPMhpo3&#10;ZvNO8HWFc1mFm1XVmQlMe8NOn91t9OPlB0GyeGoEBilZAS7CtxI6caVxNtUqhHveieq8+iDUDOHw&#10;PY8+1dA8vtkuz1fqZnKx+YHH0CFbNxyNs12KQnYB0yZb9MFV54Nk25AILtqeYwWBa5AI2hxvEjg+&#10;DoSFUQqulM9RewKoks00oMqDUbrQz7u+7auHfVtNYcxC9WIcrB6cnBkgrr42av1lRj1PWZWgr2pp&#10;MG1UCphTVj0FI+A9hJqOsize2Jq1VjYlJZ+lrFwlp0LwTZqwGMaFk4TR9x6QJzV45F4jd8byLRvf&#10;y8LW1NSzqTIVNW00cmcqFlaibt4lvCDyYGoAEsv4ZwgndCS7fF83CIZYT4/FvxtkWeQQPJcsJ9Tz&#10;PF/OEnrUN8NR26d8suZ5Fp9leY4nMtyTWS4IPDw18obia/J1AQhS16gp/5S34bqEAt6Ll6BvZAzZ&#10;Bb5zp/e8JBsAFvVdE7vdaeyeU92xKErKx309mg55RrpzUcZ43LAsV8cw+LyUVkiQr8CyeAN4SRtZ&#10;+gu55K/TM9f0HXsy8n3XHjn2why9nZzNRqczMLi/eDt7u6B/yzlSJ0yzOE7KBfZZt9RGnYehXJOs&#10;IqWO3LoBytHydZOI8zTekDiTCLHdwAI4xRmwq+UrbxGWr2BZiBphEMGb37ImxRiQUY9+F6uLzusT&#10;T/5r0HS9ozt7Lx7vzU3dsQU8giVbq2G0yABRgd5sL7bIco7dxt4Fj68gfmBYyESwhsFBysWfBtnA&#10;ejA16j/WTCQGyb8vIQYD6jhyAcETx/UtOBH9lot+Cysj6GpqNAZRh7NGLTrrSmSrFN6kEF5yyQvL&#10;TLoch6xGpU+Ano7FU+A5xVMyxoF/8gR4Cp2xQzsQZ0/FU66pSd1TtN3jKZdqnppYSGHg53YpaSml&#10;pakdhpJG/cqs49kusBaJiioGNECS8eljqlOF+2nIxSB5JBYsMohXkmfF1Jj0uHTgpK/PSV0+MHBS&#10;P3eyWk7q506YVRyJk2xPxq5MNN0AufCak2w7kGENbdSEZU8xzW2k9OJzpy9iMe8xWWxIpp5TMqUl&#10;Yh0OxNUnLvsQcQVt4gnqcFYqLR1tS62lO92H+fHHqwp0847sU4/cLfvIMs+qX9vcUqtsywJtt6uW&#10;WwGoGcwJ7smq6kYwmbXOeFlCgsWFSl5R2O3nWCWXsg6uS10jlVfgWiqT2c14+rk/JiSdlOtLw4cH&#10;/AG9FJjBYrKYOCPH8hYjx5zPR6dnM2fknYEYnNvz2Wx+Qy/JoT+OWOrM0FMsSu8qmXKXXFHhJE0r&#10;HX5EGeAdQC7UMGAkesl9IuSioFTVnTvwagUAJLXo3r3iDoBtC6gHC4OH1f2LBCzU+vbqa9Q6KmBd&#10;6ukssStH3iRY857q2rPFK2lwJWpEhjUBKI1MjSKJoSiSQF1HHin+1wWsgYL/RXUfV3rIjTWzthVj&#10;qILsI7pTiE+XPPQpGDQNpgyeFEC4kreItl1ZBZO6p12tbxE9zxbSA2B7+2sHlwe5pXZoO+oWwHYb&#10;Rz2ZTjtlcBTAup6tiof7gAUg407Si81xBwo+dhYsS/v7FNwvhj99Fgz7PCqpcD0Yzg4Fa/71VXn+&#10;9lr4s2XgAdFHR3S3vdPn6KOWUn1dhfBNxcRDKfUzNoSGUqr6vuc/uC/dLS9DKbVXSrUO7QFZ3R7+&#10;0yWXWEr9TpZSDxdVqQktoIL2E069Ve2pr21e4PI8CKTHFUgA1/100sHi/tMWVa8x3NP2rmOrxJJS&#10;ieGdzBJUmxJL6pO7F4jdIbU8emrpHEL3kSuwjqO2uCZUFR6uk8sW0q4qCr8QSD8IxizU3xA+6G6Y&#10;+f+iSAs7ZvixNG6v6Q+75dfY/XPcV7v+/PzkHwAAAP//AwBQSwMEFAAGAAgAAAAhAPEDBEHgAAAA&#10;CgEAAA8AAABkcnMvZG93bnJldi54bWxMj8FqwkAQQO+F/sMyhd50E22qppmISNuTFKqF4m3Njkkw&#10;OxuyaxL/vttTexzm8eZNth5NI3rqXG0ZIZ5GIIgLq2suEb4Ob5MlCOcVa9VYJoQbOVjn93eZSrUd&#10;+JP6vS9FkLBLFULlfZtK6YqKjHJT2xKH3dl2RvkwdqXUnRqC3DRyFkXP0qiaw4VKtbStqLjsrwbh&#10;fVDDZh6/9rvLeXs7HpKP711MiI8P4+YFhKfR/8Hwmx/SIQ9NJ3tl7USDMAn6gCLMohWIACTJfAHi&#10;hLBIVk8g80z+fyH/AQAA//8DAFBLAQItABQABgAIAAAAIQC2gziS/gAAAOEBAAATAAAAAAAAAAAA&#10;AAAAAAAAAABbQ29udGVudF9UeXBlc10ueG1sUEsBAi0AFAAGAAgAAAAhADj9If/WAAAAlAEAAAsA&#10;AAAAAAAAAAAAAAAALwEAAF9yZWxzLy5yZWxzUEsBAi0AFAAGAAgAAAAhAGOSJQN4BgAAxi4AAA4A&#10;AAAAAAAAAAAAAAAALgIAAGRycy9lMm9Eb2MueG1sUEsBAi0AFAAGAAgAAAAhAPEDBEHgAAAACgEA&#10;AA8AAAAAAAAAAAAAAAAA0ggAAGRycy9kb3ducmV2LnhtbFBLBQYAAAAABAAEAPMAAADfCQAAAAA=&#10;">
                      <v:roundrect id="AutoShape 104" o:spid="_x0000_s1101" style="position:absolute;left:1388;top:7234;width:1631;height:103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u4aMUA&#10;AADbAAAADwAAAGRycy9kb3ducmV2LnhtbESPQWvCQBCF70L/wzKF3nSjlFLTbEQCQg8tpeqhxyE7&#10;JtHsbMiuSeqvdw6F3mZ4b977JttMrlUD9aHxbGC5SEARl942XBk4HnbzV1AhIltsPZOBXwqwyR9m&#10;GabWj/xNwz5WSkI4pGigjrFLtQ5lTQ7DwnfEop187zDK2lfa9jhKuGv1KkletMOGpaHGjoqaysv+&#10;6gx8nrvn0RXNsGQ+7Yrb5Wv98aONeXqctm+gIk3x3/x3/W4FX+jlFxlA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7hoxQAAANsAAAAPAAAAAAAAAAAAAAAAAJgCAABkcnMv&#10;ZG93bnJldi54bWxQSwUGAAAAAAQABAD1AAAAigMAAAAA&#10;" fillcolor="white [3201]" strokecolor="#4f81bd [3204]" strokeweight="2.5pt">
                        <v:shadow color="#868686"/>
                        <v:textbox>
                          <w:txbxContent>
                            <w:p w:rsidR="005236A5" w:rsidRPr="006022B1" w:rsidRDefault="005236A5" w:rsidP="005236A5">
                              <w:pPr>
                                <w:rPr>
                                  <w:b/>
                                  <w:sz w:val="24"/>
                                  <w:szCs w:val="24"/>
                                </w:rPr>
                              </w:pPr>
                              <w:r w:rsidRPr="006022B1">
                                <w:rPr>
                                  <w:b/>
                                  <w:sz w:val="24"/>
                                  <w:szCs w:val="24"/>
                                </w:rPr>
                                <w:t>CB Thư viện</w:t>
                              </w:r>
                            </w:p>
                          </w:txbxContent>
                        </v:textbox>
                      </v:roundrect>
                      <v:rect id="Rectangle 106" o:spid="_x0000_s1102" style="position:absolute;left:1508;top:4685;width:1511;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b/N8EA&#10;AADbAAAADwAAAGRycy9kb3ducmV2LnhtbERPS4vCMBC+C/sfwix401QPIl2juAuCKAg+2L3ONmNb&#10;bSY1idr+eyMI3ubje85k1phK3Mj50rKCQT8BQZxZXXKu4LBf9MYgfEDWWFkmBS15mE0/OhNMtb3z&#10;lm67kIsYwj5FBUUIdSqlzwoy6Pu2Jo7c0TqDIUKXS+3wHsNNJYdJMpIGS44NBdb0U1B23l2Ngl+W&#10;m9Zd2v/yrzoOD7Q4fa9XJ6W6n838C0SgJrzFL/dSx/kD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G/zfBAAAA2wAAAA8AAAAAAAAAAAAAAAAAmAIAAGRycy9kb3du&#10;cmV2LnhtbFBLBQYAAAAABAAEAPUAAACGAwAAAAA=&#10;" fillcolor="white [3201]" strokecolor="#4bacc6 [3208]" strokeweight="5pt">
                        <v:stroke linestyle="thickThin"/>
                        <v:shadow color="#868686"/>
                        <v:textbox>
                          <w:txbxContent>
                            <w:p w:rsidR="005236A5" w:rsidRPr="006022B1" w:rsidRDefault="005236A5" w:rsidP="005236A5">
                              <w:pPr>
                                <w:rPr>
                                  <w:b/>
                                </w:rPr>
                              </w:pPr>
                              <w:r w:rsidRPr="006022B1">
                                <w:rPr>
                                  <w:b/>
                                  <w:sz w:val="24"/>
                                  <w:szCs w:val="24"/>
                                </w:rPr>
                                <w:t>Độc giả</w:t>
                              </w:r>
                            </w:p>
                          </w:txbxContent>
                        </v:textbox>
                      </v:rect>
                      <v:roundrect id="AutoShape 107" o:spid="_x0000_s1103" style="position:absolute;left:3600;top:4596;width:3390;height:102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dizsIA&#10;AADbAAAADwAAAGRycy9kb3ducmV2LnhtbERPTWvCQBC9F/wPywi91Y2iRVJX0ULAU6RRlN6m2WkS&#10;zM6G3a2m/nq3UPA2j/c5i1VvWnEh5xvLCsajBARxaXXDlYLDPnuZg/ABWWNrmRT8kofVcvC0wFTb&#10;K3/QpQiViCHsU1RQh9ClUvqyJoN+ZDviyH1bZzBE6CqpHV5juGnlJElepcGGY0ONHb3XVJ6LH6Mg&#10;t7eZyze703GfZZ/TL9PokBdKPQ/79RuIQH14iP/dWx3nT+Dvl3iA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R2LOwgAAANsAAAAPAAAAAAAAAAAAAAAAAJgCAABkcnMvZG93&#10;bnJldi54bWxQSwUGAAAAAAQABAD1AAAAhwMAAAAA&#10;" fillcolor="white [3201]" strokecolor="#f79646 [3209]" strokeweight="5pt">
                        <v:stroke linestyle="thickThin"/>
                        <v:shadow color="#868686"/>
                        <v:textbox>
                          <w:txbxContent>
                            <w:p w:rsidR="00EA684F" w:rsidRPr="00A23CD4" w:rsidRDefault="00EA684F" w:rsidP="00A23CD4">
                              <w:pPr>
                                <w:jc w:val="center"/>
                                <w:rPr>
                                  <w:sz w:val="26"/>
                                  <w:szCs w:val="26"/>
                                </w:rPr>
                              </w:pPr>
                              <w:r w:rsidRPr="00A23CD4">
                                <w:rPr>
                                  <w:sz w:val="26"/>
                                  <w:szCs w:val="26"/>
                                </w:rPr>
                                <w:t xml:space="preserve">Trình </w:t>
                              </w:r>
                              <w:r w:rsidR="00331BCC" w:rsidRPr="00A23CD4">
                                <w:rPr>
                                  <w:sz w:val="26"/>
                                  <w:szCs w:val="26"/>
                                </w:rPr>
                                <w:t xml:space="preserve">thẻ và trình sách cần </w:t>
                              </w:r>
                              <w:r w:rsidR="0053067E" w:rsidRPr="00A23CD4">
                                <w:rPr>
                                  <w:sz w:val="26"/>
                                  <w:szCs w:val="26"/>
                                </w:rPr>
                                <w:t xml:space="preserve"> gia </w:t>
                              </w:r>
                              <w:r w:rsidR="00331BCC" w:rsidRPr="00A23CD4">
                                <w:rPr>
                                  <w:sz w:val="26"/>
                                  <w:szCs w:val="26"/>
                                </w:rPr>
                                <w:t>hạ</w:t>
                              </w:r>
                              <w:r w:rsidR="0053067E" w:rsidRPr="00A23CD4">
                                <w:rPr>
                                  <w:sz w:val="26"/>
                                  <w:szCs w:val="26"/>
                                </w:rPr>
                                <w:t>n</w:t>
                              </w:r>
                            </w:p>
                          </w:txbxContent>
                        </v:textbox>
                      </v:roundrect>
                      <v:shape id="AutoShape 109" o:spid="_x0000_s1104" type="#_x0000_t32" style="position:absolute;left:2235;top:4191;width:0;height:49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kIcEAAADbAAAADwAAAGRycy9kb3ducmV2LnhtbERPTYvCMBC9L/gfwgh7WTStwi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36QhwQAAANsAAAAPAAAAAAAAAAAAAAAA&#10;AKECAABkcnMvZG93bnJldi54bWxQSwUGAAAAAAQABAD5AAAAjwMAAAAA&#10;"/>
                      <v:shape id="AutoShape 110" o:spid="_x0000_s1105" type="#_x0000_t32" style="position:absolute;left:2235;top:4191;width:292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shape id="AutoShape 112" o:spid="_x0000_s1106" type="#_x0000_t32" style="position:absolute;left:5160;top:4191;width:0;height:4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114" o:spid="_x0000_s1107" type="#_x0000_t32" style="position:absolute;left:2102;top:6600;width:3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115" o:spid="_x0000_s1108" type="#_x0000_t32" style="position:absolute;left:5638;top:6600;width:2;height:4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116" o:spid="_x0000_s1109" type="#_x0000_t32" style="position:absolute;left:5070;top:5620;width:0;height:7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roundrect id="AutoShape 117" o:spid="_x0000_s1110" style="position:absolute;left:3735;top:7094;width:3390;height:102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k2BMQA&#10;AADbAAAADwAAAGRycy9kb3ducmV2LnhtbESPQWvCQBSE7wX/w/KE3upGsUVSV1Eh4CnFWCy9vWaf&#10;STD7NuyumvrrXaHQ4zAz3zDzZW9acSHnG8sKxqMEBHFpdcOVgs999jID4QOyxtYyKfglD8vF4GmO&#10;qbZX3tGlCJWIEPYpKqhD6FIpfVmTQT+yHXH0jtYZDFG6SmqH1wg3rZwkyZs02HBcqLGjTU3lqTgb&#10;Bbm9vbp8/fF12GfZ9/THNDrkhVLPw371DiJQH/7Df+2tVjAZw+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5NgTEAAAA2wAAAA8AAAAAAAAAAAAAAAAAmAIAAGRycy9k&#10;b3ducmV2LnhtbFBLBQYAAAAABAAEAPUAAACJAwAAAAA=&#10;" fillcolor="white [3201]" strokecolor="#f79646 [3209]" strokeweight="5pt">
                        <v:stroke linestyle="thickThin"/>
                        <v:shadow color="#868686"/>
                        <v:textbox>
                          <w:txbxContent>
                            <w:p w:rsidR="0053067E" w:rsidRPr="00A23CD4" w:rsidRDefault="00FB7410" w:rsidP="00A23CD4">
                              <w:pPr>
                                <w:jc w:val="center"/>
                                <w:rPr>
                                  <w:sz w:val="24"/>
                                  <w:szCs w:val="24"/>
                                </w:rPr>
                              </w:pPr>
                              <w:r>
                                <w:rPr>
                                  <w:sz w:val="24"/>
                                  <w:szCs w:val="24"/>
                                </w:rPr>
                                <w:t>Kiểm tra thẻ và sách cần gia hạn, tiến hành gia hạn sách</w:t>
                              </w:r>
                            </w:p>
                          </w:txbxContent>
                        </v:textbox>
                      </v:roundrect>
                      <v:shape id="AutoShape 123" o:spid="_x0000_s1111" type="#_x0000_t32" style="position:absolute;left:2101;top:6600;width:1;height:63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aQRcMAAADbAAAADwAAAGRycy9kb3ducmV2LnhtbESPQYvCMBSE7wv+h/AEL4umFnaRapSi&#10;CCIsrlXw+miebbV5KU3U7r/fCILHYWa+YWaLztTiTq2rLCsYjyIQxLnVFRcKjof1cALCeWSNtWVS&#10;8EcOFvPexwwTbR+8p3vmCxEg7BJUUHrfJFK6vCSDbmQb4uCdbWvQB9kWUrf4CHBTyziKvqXBisNC&#10;iQ0tS8qv2c0o8D+f26/LfrdLM+ZV+rs9XdPlSalBv0unIDx1/h1+tTdaQRzD80v4AXL+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2kEXDAAAA2wAAAA8AAAAAAAAAAAAA&#10;AAAAoQIAAGRycy9kb3ducmV2LnhtbFBLBQYAAAAABAAEAPkAAACRAwAAAAA=&#10;"/>
                      <v:shape id="AutoShape 141" o:spid="_x0000_s1112" type="#_x0000_t32" style="position:absolute;left:5430;top:11101;width:15;height:47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REkcMAAADbAAAADwAAAGRycy9kb3ducmV2LnhtbESPT2sCMRTE7wW/Q3hCb91sL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ERJHDAAAA2wAAAA8AAAAAAAAAAAAA&#10;AAAAoQIAAGRycy9kb3ducmV2LnhtbFBLBQYAAAAABAAEAPkAAACRAwAAAAA=&#10;">
                        <v:stroke endarrow="block"/>
                      </v:shape>
                      <v:shape id="AutoShape 142" o:spid="_x0000_s1113" type="#_x0000_t32" style="position:absolute;left:5445;top:8115;width:15;height:5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i7e8MAAADbAAAADwAAAGRycy9kb3ducmV2LnhtbESPQYvCMBSE78L+h/AWvGmq6CJdo8iy&#10;oiAq1u390TzbYvNSmqjVX28WBI/DzHzDTOetqcSVGldaVjDoRyCIM6tLzhX8HZe9CQjnkTVWlknB&#10;nRzMZx+dKcba3vhA18TnIkDYxaig8L6OpXRZQQZd39bEwTvZxqAPssmlbvAW4KaSwyj6kgZLDgsF&#10;1vRTUHZOLkbBY7ui4xZPj/1vku4249VgvEtTpbqf7eIbhKfWv8Ov9lorGI7g/0v4AXL2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Yu3vDAAAA2wAAAA8AAAAAAAAAAAAA&#10;AAAAoQIAAGRycy9kb3ducmV2LnhtbFBLBQYAAAAABAAEAPkAAACRAwAAAAA=&#10;">
                        <v:stroke startarrow="block" endarrow="block"/>
                      </v:shape>
                    </v:group>
                  </w:pict>
                </mc:Fallback>
              </mc:AlternateContent>
            </w:r>
          </w:p>
        </w:tc>
        <w:tc>
          <w:tcPr>
            <w:tcW w:w="4110" w:type="dxa"/>
          </w:tcPr>
          <w:p w:rsidR="005236A5" w:rsidRDefault="005236A5" w:rsidP="007F7FF4">
            <w:pPr>
              <w:pStyle w:val="ListParagraph"/>
              <w:spacing w:line="360" w:lineRule="auto"/>
              <w:ind w:left="0"/>
              <w:jc w:val="both"/>
              <w:rPr>
                <w:b/>
                <w:sz w:val="26"/>
                <w:szCs w:val="26"/>
              </w:rPr>
            </w:pPr>
          </w:p>
          <w:p w:rsidR="005236A5" w:rsidRDefault="005236A5" w:rsidP="007F7FF4">
            <w:pPr>
              <w:pStyle w:val="ListParagraph"/>
              <w:spacing w:line="360" w:lineRule="auto"/>
              <w:ind w:left="0"/>
              <w:jc w:val="both"/>
              <w:rPr>
                <w:b/>
                <w:sz w:val="26"/>
                <w:szCs w:val="26"/>
              </w:rPr>
            </w:pPr>
          </w:p>
          <w:p w:rsidR="005236A5" w:rsidRDefault="005236A5" w:rsidP="007F7FF4">
            <w:pPr>
              <w:pStyle w:val="ListParagraph"/>
              <w:spacing w:line="360" w:lineRule="auto"/>
              <w:ind w:left="0"/>
              <w:jc w:val="both"/>
              <w:rPr>
                <w:b/>
                <w:sz w:val="26"/>
                <w:szCs w:val="26"/>
              </w:rPr>
            </w:pPr>
          </w:p>
          <w:p w:rsidR="005236A5" w:rsidRDefault="005236A5" w:rsidP="007F7FF4">
            <w:pPr>
              <w:pStyle w:val="ListParagraph"/>
              <w:spacing w:line="360" w:lineRule="auto"/>
              <w:ind w:left="0"/>
              <w:jc w:val="both"/>
              <w:rPr>
                <w:b/>
                <w:sz w:val="26"/>
                <w:szCs w:val="26"/>
              </w:rPr>
            </w:pPr>
          </w:p>
          <w:p w:rsidR="005236A5" w:rsidRDefault="005236A5" w:rsidP="007F7FF4">
            <w:pPr>
              <w:pStyle w:val="ListParagraph"/>
              <w:spacing w:line="360" w:lineRule="auto"/>
              <w:ind w:left="0"/>
              <w:jc w:val="both"/>
              <w:rPr>
                <w:b/>
                <w:sz w:val="26"/>
                <w:szCs w:val="26"/>
              </w:rPr>
            </w:pPr>
          </w:p>
        </w:tc>
        <w:tc>
          <w:tcPr>
            <w:tcW w:w="4079" w:type="dxa"/>
          </w:tcPr>
          <w:p w:rsidR="005236A5" w:rsidRPr="0053067E" w:rsidRDefault="00331BCC" w:rsidP="007F7FF4">
            <w:pPr>
              <w:pStyle w:val="ListParagraph"/>
              <w:spacing w:line="360" w:lineRule="auto"/>
              <w:ind w:left="0"/>
              <w:jc w:val="both"/>
              <w:rPr>
                <w:sz w:val="26"/>
                <w:szCs w:val="26"/>
              </w:rPr>
            </w:pPr>
            <w:r w:rsidRPr="0053067E">
              <w:rPr>
                <w:sz w:val="26"/>
                <w:szCs w:val="26"/>
              </w:rPr>
              <w:t xml:space="preserve"> </w:t>
            </w:r>
            <w:r w:rsidR="00A23CD4">
              <w:rPr>
                <w:sz w:val="26"/>
                <w:szCs w:val="26"/>
              </w:rPr>
              <w:t xml:space="preserve">- </w:t>
            </w:r>
            <w:r w:rsidRPr="0053067E">
              <w:rPr>
                <w:sz w:val="26"/>
                <w:szCs w:val="26"/>
              </w:rPr>
              <w:t xml:space="preserve">Độc giả </w:t>
            </w:r>
            <w:r w:rsidR="0053067E" w:rsidRPr="0053067E">
              <w:rPr>
                <w:sz w:val="26"/>
                <w:szCs w:val="26"/>
              </w:rPr>
              <w:t xml:space="preserve">trình thẻ và </w:t>
            </w:r>
            <w:r w:rsidRPr="0053067E">
              <w:rPr>
                <w:sz w:val="26"/>
                <w:szCs w:val="26"/>
              </w:rPr>
              <w:t xml:space="preserve">sách </w:t>
            </w:r>
            <w:r w:rsidR="0053067E" w:rsidRPr="0053067E">
              <w:rPr>
                <w:sz w:val="26"/>
                <w:szCs w:val="26"/>
              </w:rPr>
              <w:t>cho cán bộ thư viện xin gia hạn mượn</w:t>
            </w:r>
          </w:p>
          <w:p w:rsidR="0053067E" w:rsidRPr="0053067E" w:rsidRDefault="0053067E" w:rsidP="0053067E">
            <w:pPr>
              <w:pStyle w:val="ListParagraph"/>
              <w:spacing w:line="360" w:lineRule="auto"/>
              <w:ind w:left="0"/>
              <w:jc w:val="both"/>
              <w:rPr>
                <w:sz w:val="26"/>
                <w:szCs w:val="26"/>
              </w:rPr>
            </w:pPr>
          </w:p>
        </w:tc>
      </w:tr>
      <w:tr w:rsidR="005236A5" w:rsidTr="000251C2">
        <w:trPr>
          <w:trHeight w:val="5230"/>
        </w:trPr>
        <w:tc>
          <w:tcPr>
            <w:tcW w:w="1560" w:type="dxa"/>
          </w:tcPr>
          <w:p w:rsidR="005236A5" w:rsidRDefault="005236A5" w:rsidP="007F7FF4">
            <w:pPr>
              <w:pStyle w:val="ListParagraph"/>
              <w:spacing w:line="360" w:lineRule="auto"/>
              <w:ind w:left="0"/>
              <w:jc w:val="both"/>
              <w:rPr>
                <w:b/>
                <w:sz w:val="26"/>
                <w:szCs w:val="26"/>
              </w:rPr>
            </w:pPr>
          </w:p>
          <w:p w:rsidR="005236A5" w:rsidRDefault="005236A5" w:rsidP="007F7FF4">
            <w:pPr>
              <w:pStyle w:val="ListParagraph"/>
              <w:spacing w:line="360" w:lineRule="auto"/>
              <w:ind w:left="0"/>
              <w:jc w:val="both"/>
              <w:rPr>
                <w:b/>
                <w:sz w:val="26"/>
                <w:szCs w:val="26"/>
              </w:rPr>
            </w:pPr>
          </w:p>
          <w:p w:rsidR="005236A5" w:rsidRDefault="005236A5" w:rsidP="007F7FF4">
            <w:pPr>
              <w:pStyle w:val="ListParagraph"/>
              <w:spacing w:line="360" w:lineRule="auto"/>
              <w:ind w:left="0"/>
              <w:jc w:val="both"/>
              <w:rPr>
                <w:b/>
                <w:sz w:val="26"/>
                <w:szCs w:val="26"/>
              </w:rPr>
            </w:pPr>
          </w:p>
          <w:p w:rsidR="005236A5" w:rsidRDefault="005236A5" w:rsidP="007F7FF4">
            <w:pPr>
              <w:pStyle w:val="ListParagraph"/>
              <w:spacing w:line="360" w:lineRule="auto"/>
              <w:ind w:left="0"/>
              <w:jc w:val="both"/>
              <w:rPr>
                <w:b/>
                <w:sz w:val="26"/>
                <w:szCs w:val="26"/>
              </w:rPr>
            </w:pPr>
          </w:p>
          <w:p w:rsidR="005236A5" w:rsidRDefault="005236A5" w:rsidP="007F7FF4">
            <w:pPr>
              <w:pStyle w:val="ListParagraph"/>
              <w:spacing w:line="360" w:lineRule="auto"/>
              <w:ind w:left="0"/>
              <w:jc w:val="both"/>
              <w:rPr>
                <w:b/>
                <w:sz w:val="26"/>
                <w:szCs w:val="26"/>
              </w:rPr>
            </w:pPr>
          </w:p>
          <w:p w:rsidR="005236A5" w:rsidRDefault="005236A5" w:rsidP="007F7FF4">
            <w:pPr>
              <w:pStyle w:val="ListParagraph"/>
              <w:spacing w:line="360" w:lineRule="auto"/>
              <w:ind w:left="0"/>
              <w:jc w:val="both"/>
              <w:rPr>
                <w:b/>
                <w:sz w:val="26"/>
                <w:szCs w:val="26"/>
              </w:rPr>
            </w:pPr>
          </w:p>
          <w:p w:rsidR="005236A5" w:rsidRDefault="005236A5" w:rsidP="007F7FF4">
            <w:pPr>
              <w:pStyle w:val="ListParagraph"/>
              <w:spacing w:line="360" w:lineRule="auto"/>
              <w:ind w:left="0"/>
              <w:jc w:val="both"/>
              <w:rPr>
                <w:b/>
                <w:sz w:val="26"/>
                <w:szCs w:val="26"/>
              </w:rPr>
            </w:pPr>
          </w:p>
        </w:tc>
        <w:tc>
          <w:tcPr>
            <w:tcW w:w="4110" w:type="dxa"/>
          </w:tcPr>
          <w:p w:rsidR="00DE6A2C" w:rsidRDefault="00DE6A2C" w:rsidP="007F7FF4">
            <w:pPr>
              <w:pStyle w:val="ListParagraph"/>
              <w:spacing w:line="360" w:lineRule="auto"/>
              <w:ind w:left="0"/>
              <w:jc w:val="both"/>
              <w:rPr>
                <w:b/>
                <w:sz w:val="26"/>
                <w:szCs w:val="26"/>
              </w:rPr>
            </w:pPr>
          </w:p>
          <w:p w:rsidR="00DE6A2C" w:rsidRDefault="00DE6A2C" w:rsidP="007F7FF4">
            <w:pPr>
              <w:pStyle w:val="ListParagraph"/>
              <w:spacing w:line="360" w:lineRule="auto"/>
              <w:ind w:left="0"/>
              <w:jc w:val="both"/>
              <w:rPr>
                <w:b/>
                <w:sz w:val="26"/>
                <w:szCs w:val="26"/>
              </w:rPr>
            </w:pPr>
          </w:p>
          <w:p w:rsidR="00DE6A2C" w:rsidRDefault="00DE6A2C" w:rsidP="007F7FF4">
            <w:pPr>
              <w:pStyle w:val="ListParagraph"/>
              <w:spacing w:line="360" w:lineRule="auto"/>
              <w:ind w:left="0"/>
              <w:jc w:val="both"/>
              <w:rPr>
                <w:b/>
                <w:sz w:val="26"/>
                <w:szCs w:val="26"/>
              </w:rPr>
            </w:pPr>
          </w:p>
          <w:p w:rsidR="00DE6A2C" w:rsidRDefault="00DE6A2C" w:rsidP="007F7FF4">
            <w:pPr>
              <w:pStyle w:val="ListParagraph"/>
              <w:spacing w:line="360" w:lineRule="auto"/>
              <w:ind w:left="0"/>
              <w:jc w:val="both"/>
              <w:rPr>
                <w:b/>
                <w:sz w:val="26"/>
                <w:szCs w:val="26"/>
              </w:rPr>
            </w:pPr>
          </w:p>
          <w:p w:rsidR="00DE6A2C" w:rsidRDefault="00DE6A2C" w:rsidP="007F7FF4">
            <w:pPr>
              <w:pStyle w:val="ListParagraph"/>
              <w:spacing w:line="360" w:lineRule="auto"/>
              <w:ind w:left="0"/>
              <w:jc w:val="both"/>
              <w:rPr>
                <w:b/>
                <w:sz w:val="26"/>
                <w:szCs w:val="26"/>
              </w:rPr>
            </w:pPr>
          </w:p>
          <w:p w:rsidR="00DE6A2C" w:rsidRDefault="00326ADF" w:rsidP="007F7FF4">
            <w:pPr>
              <w:pStyle w:val="ListParagraph"/>
              <w:spacing w:line="360" w:lineRule="auto"/>
              <w:ind w:left="0"/>
              <w:jc w:val="both"/>
              <w:rPr>
                <w:b/>
                <w:sz w:val="26"/>
                <w:szCs w:val="26"/>
              </w:rPr>
            </w:pPr>
            <w:r w:rsidRPr="00DE6A2C">
              <w:rPr>
                <w:b/>
                <w:noProof/>
                <w:sz w:val="26"/>
                <w:szCs w:val="26"/>
              </w:rPr>
              <w:drawing>
                <wp:inline distT="0" distB="0" distL="0" distR="0" wp14:anchorId="24BB08E2" wp14:editId="365089EA">
                  <wp:extent cx="2786743" cy="1600200"/>
                  <wp:effectExtent l="0" t="0" r="0" b="0"/>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0825" cy="1602544"/>
                          </a:xfrm>
                          <a:prstGeom prst="rect">
                            <a:avLst/>
                          </a:prstGeom>
                          <a:noFill/>
                          <a:ln>
                            <a:noFill/>
                          </a:ln>
                        </pic:spPr>
                      </pic:pic>
                    </a:graphicData>
                  </a:graphic>
                </wp:inline>
              </w:drawing>
            </w:r>
          </w:p>
          <w:p w:rsidR="00DE6A2C" w:rsidRDefault="00DE6A2C" w:rsidP="007F7FF4">
            <w:pPr>
              <w:pStyle w:val="ListParagraph"/>
              <w:spacing w:line="360" w:lineRule="auto"/>
              <w:ind w:left="0"/>
              <w:jc w:val="both"/>
              <w:rPr>
                <w:b/>
                <w:sz w:val="26"/>
                <w:szCs w:val="26"/>
              </w:rPr>
            </w:pPr>
          </w:p>
          <w:p w:rsidR="00DE6A2C" w:rsidRDefault="00DE6A2C" w:rsidP="007F7FF4">
            <w:pPr>
              <w:pStyle w:val="ListParagraph"/>
              <w:spacing w:line="360" w:lineRule="auto"/>
              <w:ind w:left="0"/>
              <w:jc w:val="both"/>
              <w:rPr>
                <w:b/>
                <w:sz w:val="26"/>
                <w:szCs w:val="26"/>
              </w:rPr>
            </w:pPr>
          </w:p>
        </w:tc>
        <w:tc>
          <w:tcPr>
            <w:tcW w:w="4079" w:type="dxa"/>
          </w:tcPr>
          <w:p w:rsidR="0053067E" w:rsidRPr="0053067E" w:rsidRDefault="00A23CD4" w:rsidP="00A23CD4">
            <w:pPr>
              <w:pStyle w:val="ListParagraph"/>
              <w:spacing w:line="360" w:lineRule="auto"/>
              <w:ind w:left="0"/>
              <w:jc w:val="both"/>
              <w:rPr>
                <w:sz w:val="26"/>
                <w:szCs w:val="26"/>
              </w:rPr>
            </w:pPr>
            <w:r>
              <w:rPr>
                <w:sz w:val="26"/>
                <w:szCs w:val="26"/>
              </w:rPr>
              <w:t xml:space="preserve">- </w:t>
            </w:r>
            <w:r w:rsidR="0053067E" w:rsidRPr="0053067E">
              <w:rPr>
                <w:sz w:val="26"/>
                <w:szCs w:val="26"/>
              </w:rPr>
              <w:t xml:space="preserve">Cán bộ thư viện kiểm tra thẻ, sách. </w:t>
            </w:r>
            <w:r w:rsidR="00E434DB">
              <w:rPr>
                <w:sz w:val="26"/>
                <w:szCs w:val="26"/>
              </w:rPr>
              <w:t>- T</w:t>
            </w:r>
            <w:r w:rsidR="0053067E" w:rsidRPr="0053067E">
              <w:rPr>
                <w:sz w:val="26"/>
                <w:szCs w:val="26"/>
              </w:rPr>
              <w:t>iến hành gia hạn sách cho độc giả</w:t>
            </w:r>
          </w:p>
          <w:p w:rsidR="0053067E" w:rsidRDefault="00A23CD4" w:rsidP="007F7FF4">
            <w:pPr>
              <w:pStyle w:val="ListParagraph"/>
              <w:spacing w:line="360" w:lineRule="auto"/>
              <w:ind w:left="0"/>
              <w:jc w:val="both"/>
              <w:rPr>
                <w:sz w:val="26"/>
                <w:szCs w:val="26"/>
              </w:rPr>
            </w:pPr>
            <w:r>
              <w:rPr>
                <w:sz w:val="26"/>
                <w:szCs w:val="26"/>
              </w:rPr>
              <w:t xml:space="preserve">- </w:t>
            </w:r>
            <w:r w:rsidR="0053067E" w:rsidRPr="0053067E">
              <w:rPr>
                <w:sz w:val="26"/>
                <w:szCs w:val="26"/>
              </w:rPr>
              <w:t>Nhắc độc giả thời gian trả sách</w:t>
            </w:r>
          </w:p>
          <w:p w:rsidR="0053067E" w:rsidRDefault="0053067E" w:rsidP="007F7FF4">
            <w:pPr>
              <w:pStyle w:val="ListParagraph"/>
              <w:spacing w:line="360" w:lineRule="auto"/>
              <w:ind w:left="0"/>
              <w:jc w:val="both"/>
              <w:rPr>
                <w:sz w:val="26"/>
                <w:szCs w:val="26"/>
              </w:rPr>
            </w:pPr>
          </w:p>
          <w:p w:rsidR="0053067E" w:rsidRPr="0053067E" w:rsidRDefault="0053067E" w:rsidP="007F7FF4">
            <w:pPr>
              <w:pStyle w:val="ListParagraph"/>
              <w:spacing w:line="360" w:lineRule="auto"/>
              <w:ind w:left="0"/>
              <w:jc w:val="both"/>
              <w:rPr>
                <w:sz w:val="26"/>
                <w:szCs w:val="26"/>
              </w:rPr>
            </w:pPr>
          </w:p>
        </w:tc>
      </w:tr>
      <w:tr w:rsidR="0053067E" w:rsidRPr="00C503D7" w:rsidTr="000251C2">
        <w:tc>
          <w:tcPr>
            <w:tcW w:w="1560" w:type="dxa"/>
          </w:tcPr>
          <w:p w:rsidR="0053067E" w:rsidRDefault="00C63EDD" w:rsidP="007F7FF4">
            <w:pPr>
              <w:pStyle w:val="ListParagraph"/>
              <w:spacing w:line="360" w:lineRule="auto"/>
              <w:ind w:left="0"/>
              <w:jc w:val="both"/>
              <w:rPr>
                <w:b/>
                <w:sz w:val="26"/>
                <w:szCs w:val="26"/>
              </w:rPr>
            </w:pPr>
            <w:r>
              <w:rPr>
                <w:b/>
                <w:noProof/>
                <w:sz w:val="26"/>
                <w:szCs w:val="26"/>
              </w:rPr>
              <mc:AlternateContent>
                <mc:Choice Requires="wpg">
                  <w:drawing>
                    <wp:anchor distT="0" distB="0" distL="114300" distR="114300" simplePos="0" relativeHeight="251956992" behindDoc="0" locked="0" layoutInCell="1" allowOverlap="1">
                      <wp:simplePos x="0" y="0"/>
                      <wp:positionH relativeFrom="column">
                        <wp:posOffset>-50800</wp:posOffset>
                      </wp:positionH>
                      <wp:positionV relativeFrom="paragraph">
                        <wp:posOffset>243205</wp:posOffset>
                      </wp:positionV>
                      <wp:extent cx="3566795" cy="1019175"/>
                      <wp:effectExtent l="34925" t="5080" r="36830" b="33020"/>
                      <wp:wrapNone/>
                      <wp:docPr id="1"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6795" cy="1019175"/>
                                <a:chOff x="1508" y="12583"/>
                                <a:chExt cx="5617" cy="1605"/>
                              </a:xfrm>
                            </wpg:grpSpPr>
                            <wps:wsp>
                              <wps:cNvPr id="2" name="AutoShape 120"/>
                              <wps:cNvSpPr>
                                <a:spLocks noChangeArrowheads="1"/>
                              </wps:cNvSpPr>
                              <wps:spPr bwMode="auto">
                                <a:xfrm>
                                  <a:off x="3735" y="13168"/>
                                  <a:ext cx="3390" cy="1020"/>
                                </a:xfrm>
                                <a:prstGeom prst="roundRect">
                                  <a:avLst>
                                    <a:gd name="adj" fmla="val 16667"/>
                                  </a:avLst>
                                </a:prstGeom>
                                <a:solidFill>
                                  <a:schemeClr val="lt1">
                                    <a:lumMod val="100000"/>
                                    <a:lumOff val="0"/>
                                  </a:schemeClr>
                                </a:solidFill>
                                <a:ln w="63500" cmpd="thickThin">
                                  <a:solidFill>
                                    <a:schemeClr val="accent6">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3067E" w:rsidRPr="00A614F2" w:rsidRDefault="0053067E" w:rsidP="0053067E">
                                    <w:pPr>
                                      <w:jc w:val="center"/>
                                      <w:rPr>
                                        <w:sz w:val="26"/>
                                        <w:szCs w:val="26"/>
                                      </w:rPr>
                                    </w:pPr>
                                    <w:r w:rsidRPr="00A614F2">
                                      <w:rPr>
                                        <w:sz w:val="26"/>
                                        <w:szCs w:val="26"/>
                                      </w:rPr>
                                      <w:t>Nhận lại thẻ và sách đã được gia hạn</w:t>
                                    </w:r>
                                  </w:p>
                                </w:txbxContent>
                              </wps:txbx>
                              <wps:bodyPr rot="0" vert="horz" wrap="square" lIns="91440" tIns="45720" rIns="91440" bIns="45720" anchor="t" anchorCtr="0" upright="1">
                                <a:noAutofit/>
                              </wps:bodyPr>
                            </wps:wsp>
                            <wps:wsp>
                              <wps:cNvPr id="3" name="Rectangle 121"/>
                              <wps:cNvSpPr>
                                <a:spLocks noChangeArrowheads="1"/>
                              </wps:cNvSpPr>
                              <wps:spPr bwMode="auto">
                                <a:xfrm>
                                  <a:off x="1508" y="13168"/>
                                  <a:ext cx="1511" cy="824"/>
                                </a:xfrm>
                                <a:prstGeom prst="rect">
                                  <a:avLst/>
                                </a:prstGeom>
                                <a:solidFill>
                                  <a:schemeClr val="lt1">
                                    <a:lumMod val="100000"/>
                                    <a:lumOff val="0"/>
                                  </a:schemeClr>
                                </a:solidFill>
                                <a:ln w="63500" cmpd="thickThin">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45647" w:rsidRPr="006022B1" w:rsidRDefault="00745647" w:rsidP="00745647">
                                    <w:pPr>
                                      <w:rPr>
                                        <w:b/>
                                      </w:rPr>
                                    </w:pPr>
                                    <w:r w:rsidRPr="006022B1">
                                      <w:rPr>
                                        <w:b/>
                                        <w:sz w:val="24"/>
                                        <w:szCs w:val="24"/>
                                      </w:rPr>
                                      <w:t>Độc giả</w:t>
                                    </w:r>
                                  </w:p>
                                </w:txbxContent>
                              </wps:txbx>
                              <wps:bodyPr rot="0" vert="horz" wrap="square" lIns="91440" tIns="45720" rIns="91440" bIns="45720" anchor="t" anchorCtr="0" upright="1">
                                <a:noAutofit/>
                              </wps:bodyPr>
                            </wps:wsp>
                            <wps:wsp>
                              <wps:cNvPr id="4" name="AutoShape 122"/>
                              <wps:cNvCnPr>
                                <a:cxnSpLocks noChangeShapeType="1"/>
                              </wps:cNvCnPr>
                              <wps:spPr bwMode="auto">
                                <a:xfrm>
                                  <a:off x="2370" y="12583"/>
                                  <a:ext cx="3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124"/>
                              <wps:cNvCnPr>
                                <a:cxnSpLocks noChangeShapeType="1"/>
                              </wps:cNvCnPr>
                              <wps:spPr bwMode="auto">
                                <a:xfrm flipH="1">
                                  <a:off x="2370" y="12583"/>
                                  <a:ext cx="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125"/>
                              <wps:cNvCnPr>
                                <a:cxnSpLocks noChangeShapeType="1"/>
                              </wps:cNvCnPr>
                              <wps:spPr bwMode="auto">
                                <a:xfrm>
                                  <a:off x="2370" y="12583"/>
                                  <a:ext cx="0" cy="5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126"/>
                              <wps:cNvCnPr>
                                <a:cxnSpLocks noChangeShapeType="1"/>
                              </wps:cNvCnPr>
                              <wps:spPr bwMode="auto">
                                <a:xfrm>
                                  <a:off x="5909" y="12583"/>
                                  <a:ext cx="1" cy="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6" o:spid="_x0000_s1114" style="position:absolute;left:0;text-align:left;margin-left:-4pt;margin-top:19.15pt;width:280.85pt;height:80.25pt;z-index:251956992" coordorigin="1508,12583" coordsize="5617,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7IvDAUAACkXAAAOAAAAZHJzL2Uyb0RvYy54bWzsWNtu4zYQfS/QfyD07lh3XxBnkdhOWmDb&#10;LpoUfaYlylJXIlWKjp0t+u+dGUqKnWTTYJtskTYJYOhCjoZnZs4c8vjdrirZtdBNoeTM8Y5chwmZ&#10;qLSQ65nzy9X5YOywxnCZ8lJJMXNuROO8O/n2m+NtPRW+ylWZCs3AiGym23rm5MbU0+GwSXJR8eZI&#10;1ULCy0zpihu41ethqvkWrFfl0HfdeLhVOq21SkTTwNOFfemckP0sE4n5KcsaYVg5c8A3Q7+aflf4&#10;Ozw55tO15nVeJK0b/Au8qHgh4aO9qQU3nG10cc9UVSRaNSozR4mqhirLikTQGmA1nntnNRdabWpa&#10;y3q6Xdc9TADtHZy+2Gzy4/UHzYoUYucwySsIEX2VeeMYwdnW6ymMudD1Zf1B2xXC5XuVfGzg9fDu&#10;e7xf28Fstf1BpWCQb4wicHaZrtAELJvtKAY3fQzEzrAEHgZRHI8mkcMSeOe53sQbRTZKSQ6hxHle&#10;5EJW4Ws/Ggfdy2VrIIq9UTs7dmnqkE/tl8nb1jtcGqRcc4tq889Qvcx5LShYDSLWoup3qJ4CCDSE&#10;eT6lHX4exnWwNhZTJtU853ItTrVW21zwFNzycI3g/N4EvGkgIn8LcjAKAEwEK/DisQWrxzqYQE1Y&#10;oK1TPVR8WuvGXAhVMbyYOZCKMv0Z6okiya/fN4ayIW2zhqe/OSyrSqiea14yL4Ywktt82g4G251N&#10;nNmoskjPi7KkG6x3MS81g8kzpzQefabcVJBC9pnn4p9dADzHXKCx9AhsE2WgCYDqjvVSsu3MiYMI&#10;5rOkqiHbDdT7x6u8rdrHfOFJIqSJn9MfwpKYBwO8lCldG16U9hr8LyXCIojBAGoaAGFrUccAErv8&#10;cXoeuaMwGA9GoygYhMHSHZyNz+eD0zlEYLQ8m58tvT/Rdy+c5kWaCrkkm01Hdl74tLRvadfSVE93&#10;vYPordoYoS/zdMvSAlMmiCY+sEpaAN/6Ixs+xss1NIrEaIdpZX4tTE5VgTxAiaDXqz4NxjH+t1nU&#10;W6f47n14eG9tdsQOEhSQ7FCj+sGSsZVvdqsd8V5IaYr1tFLpDVQUuEXcBF0NLnKlPzlsCx1i5jS/&#10;b7gWDiu/l1CVEy8MsaXQTRiNoIKY3n+z2n/DZQKmIPEcZi/nxrahTa2LdQ5fsikvFTJFVmDIyWXr&#10;VXsDfPWViCvoiAtrHgipFEBcREQHPASV9kLEdcvy94nLizxILCSusR+2+dE1l45jOt46oCwE9TXT&#10;UPScNFQVUK+sLCqAcY9c3zjp3+ckatRvnEQa7VZMhR0n7YspH+u/5aS5tBo12clWo/Z6irrM1U0N&#10;evRATtkpOP9JcsoPRkDzh9qzl1MR9gNkpU6TfIaTGqM5cv5cSQn0pLSlftJJ9xlKKlRJ8BxVAQqZ&#10;SeRbHjiULfudk8q58+Jg2NO1xwNqY+JOluPlOByEfrwchO5iMTg9n4eD+BxU+iJYzOeLO2oDXX8e&#10;qdHDsNfvrXy0Tf6xZm97KEKLgf56TTR+KGGpYb1swrKsLOrvOknRbrceS91uH9ClzFvi/r8TF3bQ&#10;9jBgn2lpM/2yiUvbCLvLfyxdW5qNxof7+1tl14q/N6LtDtIePCB6eE/3GokWzoPu52t7gEWnJi+v&#10;DCJojp9TBu1m5fXmKzOknIwuaCsIG+KZU4kUtsICdvN4ZXVLe2zx35YOICLoPJYUR3t2jAe++/ck&#10;NW5PuE/+AgAA//8DAFBLAwQUAAYACAAAACEAwVJkR+AAAAAJAQAADwAAAGRycy9kb3ducmV2Lnht&#10;bEyPQUvDQBSE74L/YXmCt3YTQ3SN2ZRS1FMR2gri7TV5TUKzuyG7TdJ/7/Okx2GGmW/y1Ww6MdLg&#10;W2c1xMsIBNnSVa2tNXwe3hYKhA9oK+ycJQ1X8rAqbm9yzCo32R2N+1ALLrE+Qw1NCH0mpS8bMuiX&#10;rifL3skNBgPLoZbVgBOXm04+RNGjNNhaXmiwp01D5Xl/MRreJ5zWSfw6bs+nzfX7kH58bWPS+v5u&#10;Xr+ACDSHvzD84jM6FMx0dBdbedFpWCi+EjQkKgHBfpomTyCOHHxWCmSRy/8Pih8AAAD//wMAUEsB&#10;Ai0AFAAGAAgAAAAhALaDOJL+AAAA4QEAABMAAAAAAAAAAAAAAAAAAAAAAFtDb250ZW50X1R5cGVz&#10;XS54bWxQSwECLQAUAAYACAAAACEAOP0h/9YAAACUAQAACwAAAAAAAAAAAAAAAAAvAQAAX3JlbHMv&#10;LnJlbHNQSwECLQAUAAYACAAAACEASSeyLwwFAAApFwAADgAAAAAAAAAAAAAAAAAuAgAAZHJzL2Uy&#10;b0RvYy54bWxQSwECLQAUAAYACAAAACEAwVJkR+AAAAAJAQAADwAAAAAAAAAAAAAAAABmBwAAZHJz&#10;L2Rvd25yZXYueG1sUEsFBgAAAAAEAAQA8wAAAHMIAAAAAA==&#10;">
                      <v:roundrect id="AutoShape 120" o:spid="_x0000_s1115" style="position:absolute;left:3735;top:13168;width:3390;height:10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o9H8MA&#10;AADaAAAADwAAAGRycy9kb3ducmV2LnhtbESPQWvCQBSE7wX/w/KE3upG0SKpq2gh4CnSKEpvr9nX&#10;JJh9G3a3mvrr3ULB4zAz3zCLVW9acSHnG8sKxqMEBHFpdcOVgsM+e5mD8AFZY2uZFPySh9Vy8LTA&#10;VNsrf9ClCJWIEPYpKqhD6FIpfVmTQT+yHXH0vq0zGKJ0ldQOrxFuWjlJkldpsOG4UGNH7zWV5+LH&#10;KMjtbebyze503GfZ5/TLNDrkhVLPw379BiJQHx7h//ZWK5jA35V4A+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o9H8MAAADaAAAADwAAAAAAAAAAAAAAAACYAgAAZHJzL2Rv&#10;d25yZXYueG1sUEsFBgAAAAAEAAQA9QAAAIgDAAAAAA==&#10;" fillcolor="white [3201]" strokecolor="#f79646 [3209]" strokeweight="5pt">
                        <v:stroke linestyle="thickThin"/>
                        <v:shadow color="#868686"/>
                        <v:textbox>
                          <w:txbxContent>
                            <w:p w:rsidR="0053067E" w:rsidRPr="00A614F2" w:rsidRDefault="0053067E" w:rsidP="0053067E">
                              <w:pPr>
                                <w:jc w:val="center"/>
                                <w:rPr>
                                  <w:sz w:val="26"/>
                                  <w:szCs w:val="26"/>
                                </w:rPr>
                              </w:pPr>
                              <w:r w:rsidRPr="00A614F2">
                                <w:rPr>
                                  <w:sz w:val="26"/>
                                  <w:szCs w:val="26"/>
                                </w:rPr>
                                <w:t>Nhận lại thẻ và sách đã được gia hạn</w:t>
                              </w:r>
                            </w:p>
                          </w:txbxContent>
                        </v:textbox>
                      </v:roundrect>
                      <v:rect id="_x0000_s1116" style="position:absolute;left:1508;top:13168;width:1511;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FkOcQA&#10;AADaAAAADwAAAGRycy9kb3ducmV2LnhtbESP3WoCMRSE7wu+QzhC72pWC0W2ZsUKQmmhoC729rg5&#10;+2M3J9sk1d23bwTBy2FmvmEWy9604kzON5YVTCcJCOLC6oYrBfl+8zQH4QOyxtYyKRjIwzIbPSww&#10;1fbCWzrvQiUihH2KCuoQulRKX9Rk0E9sRxy90jqDIUpXSe3wEuGmlbMkeZEGG44LNXa0rqn42f0Z&#10;BQeWX4P7HY7Nd1vOctqc3j4/Tko9jvvVK4hAfbiHb+13reAZrlfiD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BZDnEAAAA2gAAAA8AAAAAAAAAAAAAAAAAmAIAAGRycy9k&#10;b3ducmV2LnhtbFBLBQYAAAAABAAEAPUAAACJAwAAAAA=&#10;" fillcolor="white [3201]" strokecolor="#4bacc6 [3208]" strokeweight="5pt">
                        <v:stroke linestyle="thickThin"/>
                        <v:shadow color="#868686"/>
                        <v:textbox>
                          <w:txbxContent>
                            <w:p w:rsidR="00745647" w:rsidRPr="006022B1" w:rsidRDefault="00745647" w:rsidP="00745647">
                              <w:pPr>
                                <w:rPr>
                                  <w:b/>
                                </w:rPr>
                              </w:pPr>
                              <w:r w:rsidRPr="006022B1">
                                <w:rPr>
                                  <w:b/>
                                  <w:sz w:val="24"/>
                                  <w:szCs w:val="24"/>
                                </w:rPr>
                                <w:t>Độc giả</w:t>
                              </w:r>
                            </w:p>
                          </w:txbxContent>
                        </v:textbox>
                      </v:rect>
                      <v:shape id="AutoShape 122" o:spid="_x0000_s1117" type="#_x0000_t32" style="position:absolute;left:2370;top:12583;width:3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 id="AutoShape 124" o:spid="_x0000_s1118" type="#_x0000_t32" style="position:absolute;left:2370;top:12583;width:9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M9zsIAAADaAAAADwAAAGRycy9kb3ducmV2LnhtbESPQYvCMBSE7wv+h/AEL4um9SBSjSKC&#10;sHgQVnvw+EiebbF5qUms3X9vFhb2OMzMN8x6O9hW9ORD41hBPstAEGtnGq4UlJfDdAkiRGSDrWNS&#10;8EMBtpvRxxoL4178Tf05ViJBOBSooI6xK6QMuiaLYeY64uTdnLcYk/SVNB5fCW5bOc+yhbTYcFqo&#10;saN9Tfp+floFzbE8lf3nI3q9POZXn4fLtdVKTcbDbgUi0hD/w3/tL6NgAb9X0g2Qm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EM9zsIAAADaAAAADwAAAAAAAAAAAAAA&#10;AAChAgAAZHJzL2Rvd25yZXYueG1sUEsFBgAAAAAEAAQA+QAAAJADAAAAAA==&#10;"/>
                      <v:shape id="AutoShape 125" o:spid="_x0000_s1119" type="#_x0000_t32" style="position:absolute;left:2370;top:12583;width:0;height:5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shape id="AutoShape 126" o:spid="_x0000_s1120" type="#_x0000_t32" style="position:absolute;left:5909;top:12583;width:1;height:5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group>
                  </w:pict>
                </mc:Fallback>
              </mc:AlternateContent>
            </w:r>
          </w:p>
        </w:tc>
        <w:tc>
          <w:tcPr>
            <w:tcW w:w="4110" w:type="dxa"/>
          </w:tcPr>
          <w:p w:rsidR="0053067E" w:rsidRDefault="0053067E" w:rsidP="007F7FF4">
            <w:pPr>
              <w:pStyle w:val="ListParagraph"/>
              <w:spacing w:line="360" w:lineRule="auto"/>
              <w:ind w:left="0"/>
              <w:jc w:val="both"/>
              <w:rPr>
                <w:b/>
                <w:noProof/>
                <w:sz w:val="26"/>
                <w:szCs w:val="26"/>
                <w:lang w:val="vi-VN" w:eastAsia="vi-VN"/>
              </w:rPr>
            </w:pPr>
          </w:p>
        </w:tc>
        <w:tc>
          <w:tcPr>
            <w:tcW w:w="4079" w:type="dxa"/>
          </w:tcPr>
          <w:p w:rsidR="0053067E" w:rsidRPr="00FB4E7E" w:rsidRDefault="00745647" w:rsidP="0053067E">
            <w:pPr>
              <w:pStyle w:val="ListParagraph"/>
              <w:spacing w:line="360" w:lineRule="auto"/>
              <w:ind w:left="0"/>
              <w:jc w:val="both"/>
              <w:rPr>
                <w:sz w:val="26"/>
                <w:szCs w:val="26"/>
                <w:lang w:val="vi-VN"/>
              </w:rPr>
            </w:pPr>
            <w:r w:rsidRPr="00745647">
              <w:rPr>
                <w:sz w:val="26"/>
                <w:szCs w:val="26"/>
                <w:lang w:val="vi-VN"/>
              </w:rPr>
              <w:t xml:space="preserve">Độc giả nhận lại thẻ, kiểm tra thẻ và sách trước khi </w:t>
            </w:r>
            <w:r w:rsidR="00E434DB" w:rsidRPr="00FB4E7E">
              <w:rPr>
                <w:sz w:val="26"/>
                <w:szCs w:val="26"/>
                <w:lang w:val="vi-VN"/>
              </w:rPr>
              <w:t>rời Thư viện</w:t>
            </w:r>
          </w:p>
          <w:p w:rsidR="0053067E" w:rsidRPr="00745647" w:rsidRDefault="0053067E" w:rsidP="0053067E">
            <w:pPr>
              <w:pStyle w:val="ListParagraph"/>
              <w:spacing w:line="360" w:lineRule="auto"/>
              <w:ind w:left="0"/>
              <w:jc w:val="both"/>
              <w:rPr>
                <w:sz w:val="26"/>
                <w:szCs w:val="26"/>
                <w:lang w:val="vi-VN"/>
              </w:rPr>
            </w:pPr>
          </w:p>
          <w:p w:rsidR="0053067E" w:rsidRPr="00745647" w:rsidRDefault="0053067E" w:rsidP="0053067E">
            <w:pPr>
              <w:pStyle w:val="ListParagraph"/>
              <w:spacing w:line="360" w:lineRule="auto"/>
              <w:ind w:left="0"/>
              <w:jc w:val="both"/>
              <w:rPr>
                <w:sz w:val="26"/>
                <w:szCs w:val="26"/>
                <w:lang w:val="vi-VN"/>
              </w:rPr>
            </w:pPr>
          </w:p>
        </w:tc>
      </w:tr>
    </w:tbl>
    <w:tbl>
      <w:tblPr>
        <w:tblW w:w="4106" w:type="dxa"/>
        <w:tblInd w:w="5259" w:type="dxa"/>
        <w:tblLook w:val="04A0" w:firstRow="1" w:lastRow="0" w:firstColumn="1" w:lastColumn="0" w:noHBand="0" w:noVBand="1"/>
      </w:tblPr>
      <w:tblGrid>
        <w:gridCol w:w="4106"/>
      </w:tblGrid>
      <w:tr w:rsidR="00DC54DC" w:rsidRPr="00C503D7" w:rsidTr="00C16810">
        <w:trPr>
          <w:trHeight w:val="1872"/>
        </w:trPr>
        <w:tc>
          <w:tcPr>
            <w:tcW w:w="4106" w:type="dxa"/>
            <w:shd w:val="clear" w:color="auto" w:fill="auto"/>
          </w:tcPr>
          <w:p w:rsidR="00DC54DC" w:rsidRPr="00C20EB3" w:rsidRDefault="00DC54DC" w:rsidP="005504E4">
            <w:pPr>
              <w:pStyle w:val="NormalWeb"/>
              <w:jc w:val="center"/>
              <w:rPr>
                <w:b/>
                <w:sz w:val="26"/>
                <w:szCs w:val="26"/>
                <w:lang w:val="nl-NL"/>
              </w:rPr>
            </w:pPr>
            <w:r w:rsidRPr="00C20EB3">
              <w:rPr>
                <w:b/>
                <w:sz w:val="26"/>
                <w:szCs w:val="26"/>
                <w:lang w:val="nl-NL"/>
              </w:rPr>
              <w:t>HIỆU TRƯỞNG</w:t>
            </w:r>
          </w:p>
          <w:p w:rsidR="00DC54DC" w:rsidRPr="00C20EB3" w:rsidRDefault="00DC54DC" w:rsidP="005504E4">
            <w:pPr>
              <w:pStyle w:val="NormalWeb"/>
              <w:jc w:val="center"/>
              <w:rPr>
                <w:b/>
                <w:sz w:val="26"/>
                <w:szCs w:val="26"/>
                <w:lang w:val="nl-NL"/>
              </w:rPr>
            </w:pPr>
          </w:p>
          <w:p w:rsidR="00C16810" w:rsidRPr="006D1FB1" w:rsidRDefault="006D1FB1" w:rsidP="005504E4">
            <w:pPr>
              <w:pStyle w:val="NormalWeb"/>
              <w:spacing w:before="0" w:after="0" w:line="324" w:lineRule="auto"/>
              <w:jc w:val="center"/>
              <w:rPr>
                <w:b/>
                <w:i/>
                <w:sz w:val="26"/>
                <w:szCs w:val="26"/>
                <w:lang w:val="nl-NL"/>
              </w:rPr>
            </w:pPr>
            <w:r w:rsidRPr="006D1FB1">
              <w:rPr>
                <w:b/>
                <w:i/>
                <w:sz w:val="26"/>
                <w:szCs w:val="26"/>
                <w:lang w:val="nl-NL"/>
              </w:rPr>
              <w:t>(đã ký)</w:t>
            </w:r>
          </w:p>
          <w:p w:rsidR="005A27A6" w:rsidRDefault="005A27A6" w:rsidP="005504E4">
            <w:pPr>
              <w:pStyle w:val="NormalWeb"/>
              <w:spacing w:before="0" w:after="0" w:line="324" w:lineRule="auto"/>
              <w:jc w:val="center"/>
              <w:rPr>
                <w:b/>
                <w:sz w:val="16"/>
                <w:szCs w:val="16"/>
                <w:lang w:val="nl-NL"/>
              </w:rPr>
            </w:pPr>
          </w:p>
          <w:p w:rsidR="00DC54DC" w:rsidRPr="00C20EB3" w:rsidRDefault="00DC54DC" w:rsidP="005504E4">
            <w:pPr>
              <w:pStyle w:val="NormalWeb"/>
              <w:spacing w:before="0" w:after="0" w:line="324" w:lineRule="auto"/>
              <w:jc w:val="center"/>
              <w:rPr>
                <w:sz w:val="26"/>
                <w:szCs w:val="26"/>
                <w:lang w:val="nl-NL"/>
              </w:rPr>
            </w:pPr>
            <w:r w:rsidRPr="00C20EB3">
              <w:rPr>
                <w:b/>
                <w:sz w:val="26"/>
                <w:szCs w:val="26"/>
                <w:lang w:val="nl-NL"/>
              </w:rPr>
              <w:t>GS.TS. Đặng Văn Minh</w:t>
            </w:r>
          </w:p>
        </w:tc>
      </w:tr>
    </w:tbl>
    <w:p w:rsidR="007F7FF4" w:rsidRPr="00DC54DC" w:rsidRDefault="007F7FF4" w:rsidP="005A27A6">
      <w:pPr>
        <w:pStyle w:val="ListParagraph"/>
        <w:spacing w:line="360" w:lineRule="auto"/>
        <w:ind w:left="709"/>
        <w:jc w:val="both"/>
        <w:rPr>
          <w:b/>
          <w:sz w:val="26"/>
          <w:szCs w:val="26"/>
          <w:lang w:val="nl-NL"/>
        </w:rPr>
      </w:pPr>
    </w:p>
    <w:sectPr w:rsidR="007F7FF4" w:rsidRPr="00DC54DC" w:rsidSect="00613614">
      <w:footerReference w:type="default" r:id="rId11"/>
      <w:pgSz w:w="12240" w:h="15840"/>
      <w:pgMar w:top="426" w:right="616"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9BC" w:rsidRDefault="00C059BC" w:rsidP="00C16810">
      <w:pPr>
        <w:spacing w:after="0" w:line="240" w:lineRule="auto"/>
      </w:pPr>
      <w:r>
        <w:separator/>
      </w:r>
    </w:p>
  </w:endnote>
  <w:endnote w:type="continuationSeparator" w:id="0">
    <w:p w:rsidR="00C059BC" w:rsidRDefault="00C059BC" w:rsidP="00C16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810" w:rsidRDefault="00C168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9BC" w:rsidRDefault="00C059BC" w:rsidP="00C16810">
      <w:pPr>
        <w:spacing w:after="0" w:line="240" w:lineRule="auto"/>
      </w:pPr>
      <w:r>
        <w:separator/>
      </w:r>
    </w:p>
  </w:footnote>
  <w:footnote w:type="continuationSeparator" w:id="0">
    <w:p w:rsidR="00C059BC" w:rsidRDefault="00C059BC" w:rsidP="00C168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0668"/>
    <w:multiLevelType w:val="hybridMultilevel"/>
    <w:tmpl w:val="87240B7C"/>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7626911"/>
    <w:multiLevelType w:val="hybridMultilevel"/>
    <w:tmpl w:val="A55C2DA6"/>
    <w:lvl w:ilvl="0" w:tplc="B09E3A3E">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0C6830B8"/>
    <w:multiLevelType w:val="hybridMultilevel"/>
    <w:tmpl w:val="55AC2952"/>
    <w:lvl w:ilvl="0" w:tplc="048CC1A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133041A0"/>
    <w:multiLevelType w:val="hybridMultilevel"/>
    <w:tmpl w:val="7B3E56A4"/>
    <w:lvl w:ilvl="0" w:tplc="2A0A338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066CEE"/>
    <w:multiLevelType w:val="hybridMultilevel"/>
    <w:tmpl w:val="D8D4C9C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287D6AD3"/>
    <w:multiLevelType w:val="hybridMultilevel"/>
    <w:tmpl w:val="1650740C"/>
    <w:lvl w:ilvl="0" w:tplc="2794AE38">
      <w:start w:val="2"/>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nsid w:val="37D36537"/>
    <w:multiLevelType w:val="hybridMultilevel"/>
    <w:tmpl w:val="A232EAF4"/>
    <w:lvl w:ilvl="0" w:tplc="AA3AE924">
      <w:start w:val="1"/>
      <w:numFmt w:val="upperLetter"/>
      <w:lvlText w:val="%1."/>
      <w:lvlJc w:val="left"/>
      <w:pPr>
        <w:ind w:left="1353" w:hanging="360"/>
      </w:pPr>
      <w:rPr>
        <w:rFonts w:hint="default"/>
      </w:rPr>
    </w:lvl>
    <w:lvl w:ilvl="1" w:tplc="042A0019" w:tentative="1">
      <w:start w:val="1"/>
      <w:numFmt w:val="lowerLetter"/>
      <w:lvlText w:val="%2."/>
      <w:lvlJc w:val="left"/>
      <w:pPr>
        <w:ind w:left="1790" w:hanging="360"/>
      </w:pPr>
    </w:lvl>
    <w:lvl w:ilvl="2" w:tplc="042A001B" w:tentative="1">
      <w:start w:val="1"/>
      <w:numFmt w:val="lowerRoman"/>
      <w:lvlText w:val="%3."/>
      <w:lvlJc w:val="right"/>
      <w:pPr>
        <w:ind w:left="2510" w:hanging="180"/>
      </w:pPr>
    </w:lvl>
    <w:lvl w:ilvl="3" w:tplc="042A000F" w:tentative="1">
      <w:start w:val="1"/>
      <w:numFmt w:val="decimal"/>
      <w:lvlText w:val="%4."/>
      <w:lvlJc w:val="left"/>
      <w:pPr>
        <w:ind w:left="3230" w:hanging="360"/>
      </w:pPr>
    </w:lvl>
    <w:lvl w:ilvl="4" w:tplc="042A0019" w:tentative="1">
      <w:start w:val="1"/>
      <w:numFmt w:val="lowerLetter"/>
      <w:lvlText w:val="%5."/>
      <w:lvlJc w:val="left"/>
      <w:pPr>
        <w:ind w:left="3950" w:hanging="360"/>
      </w:pPr>
    </w:lvl>
    <w:lvl w:ilvl="5" w:tplc="042A001B" w:tentative="1">
      <w:start w:val="1"/>
      <w:numFmt w:val="lowerRoman"/>
      <w:lvlText w:val="%6."/>
      <w:lvlJc w:val="right"/>
      <w:pPr>
        <w:ind w:left="4670" w:hanging="180"/>
      </w:pPr>
    </w:lvl>
    <w:lvl w:ilvl="6" w:tplc="042A000F" w:tentative="1">
      <w:start w:val="1"/>
      <w:numFmt w:val="decimal"/>
      <w:lvlText w:val="%7."/>
      <w:lvlJc w:val="left"/>
      <w:pPr>
        <w:ind w:left="5390" w:hanging="360"/>
      </w:pPr>
    </w:lvl>
    <w:lvl w:ilvl="7" w:tplc="042A0019" w:tentative="1">
      <w:start w:val="1"/>
      <w:numFmt w:val="lowerLetter"/>
      <w:lvlText w:val="%8."/>
      <w:lvlJc w:val="left"/>
      <w:pPr>
        <w:ind w:left="6110" w:hanging="360"/>
      </w:pPr>
    </w:lvl>
    <w:lvl w:ilvl="8" w:tplc="042A001B" w:tentative="1">
      <w:start w:val="1"/>
      <w:numFmt w:val="lowerRoman"/>
      <w:lvlText w:val="%9."/>
      <w:lvlJc w:val="right"/>
      <w:pPr>
        <w:ind w:left="6830" w:hanging="180"/>
      </w:pPr>
    </w:lvl>
  </w:abstractNum>
  <w:abstractNum w:abstractNumId="7">
    <w:nsid w:val="487C7FFB"/>
    <w:multiLevelType w:val="hybridMultilevel"/>
    <w:tmpl w:val="65A02A3E"/>
    <w:lvl w:ilvl="0" w:tplc="27569108">
      <w:start w:val="1"/>
      <w:numFmt w:val="bullet"/>
      <w:lvlText w:val="-"/>
      <w:lvlJc w:val="left"/>
      <w:pPr>
        <w:ind w:left="660" w:hanging="360"/>
      </w:pPr>
      <w:rPr>
        <w:rFonts w:ascii="Times New Roman" w:eastAsia="Calibri" w:hAnsi="Times New Roman" w:cs="Times New Roman" w:hint="default"/>
      </w:rPr>
    </w:lvl>
    <w:lvl w:ilvl="1" w:tplc="042A0003" w:tentative="1">
      <w:start w:val="1"/>
      <w:numFmt w:val="bullet"/>
      <w:lvlText w:val="o"/>
      <w:lvlJc w:val="left"/>
      <w:pPr>
        <w:ind w:left="1380" w:hanging="360"/>
      </w:pPr>
      <w:rPr>
        <w:rFonts w:ascii="Courier New" w:hAnsi="Courier New" w:cs="Courier New" w:hint="default"/>
      </w:rPr>
    </w:lvl>
    <w:lvl w:ilvl="2" w:tplc="042A0005" w:tentative="1">
      <w:start w:val="1"/>
      <w:numFmt w:val="bullet"/>
      <w:lvlText w:val=""/>
      <w:lvlJc w:val="left"/>
      <w:pPr>
        <w:ind w:left="2100" w:hanging="360"/>
      </w:pPr>
      <w:rPr>
        <w:rFonts w:ascii="Wingdings" w:hAnsi="Wingdings" w:hint="default"/>
      </w:rPr>
    </w:lvl>
    <w:lvl w:ilvl="3" w:tplc="042A0001" w:tentative="1">
      <w:start w:val="1"/>
      <w:numFmt w:val="bullet"/>
      <w:lvlText w:val=""/>
      <w:lvlJc w:val="left"/>
      <w:pPr>
        <w:ind w:left="2820" w:hanging="360"/>
      </w:pPr>
      <w:rPr>
        <w:rFonts w:ascii="Symbol" w:hAnsi="Symbol" w:hint="default"/>
      </w:rPr>
    </w:lvl>
    <w:lvl w:ilvl="4" w:tplc="042A0003" w:tentative="1">
      <w:start w:val="1"/>
      <w:numFmt w:val="bullet"/>
      <w:lvlText w:val="o"/>
      <w:lvlJc w:val="left"/>
      <w:pPr>
        <w:ind w:left="3540" w:hanging="360"/>
      </w:pPr>
      <w:rPr>
        <w:rFonts w:ascii="Courier New" w:hAnsi="Courier New" w:cs="Courier New" w:hint="default"/>
      </w:rPr>
    </w:lvl>
    <w:lvl w:ilvl="5" w:tplc="042A0005" w:tentative="1">
      <w:start w:val="1"/>
      <w:numFmt w:val="bullet"/>
      <w:lvlText w:val=""/>
      <w:lvlJc w:val="left"/>
      <w:pPr>
        <w:ind w:left="4260" w:hanging="360"/>
      </w:pPr>
      <w:rPr>
        <w:rFonts w:ascii="Wingdings" w:hAnsi="Wingdings" w:hint="default"/>
      </w:rPr>
    </w:lvl>
    <w:lvl w:ilvl="6" w:tplc="042A0001" w:tentative="1">
      <w:start w:val="1"/>
      <w:numFmt w:val="bullet"/>
      <w:lvlText w:val=""/>
      <w:lvlJc w:val="left"/>
      <w:pPr>
        <w:ind w:left="4980" w:hanging="360"/>
      </w:pPr>
      <w:rPr>
        <w:rFonts w:ascii="Symbol" w:hAnsi="Symbol" w:hint="default"/>
      </w:rPr>
    </w:lvl>
    <w:lvl w:ilvl="7" w:tplc="042A0003" w:tentative="1">
      <w:start w:val="1"/>
      <w:numFmt w:val="bullet"/>
      <w:lvlText w:val="o"/>
      <w:lvlJc w:val="left"/>
      <w:pPr>
        <w:ind w:left="5700" w:hanging="360"/>
      </w:pPr>
      <w:rPr>
        <w:rFonts w:ascii="Courier New" w:hAnsi="Courier New" w:cs="Courier New" w:hint="default"/>
      </w:rPr>
    </w:lvl>
    <w:lvl w:ilvl="8" w:tplc="042A0005" w:tentative="1">
      <w:start w:val="1"/>
      <w:numFmt w:val="bullet"/>
      <w:lvlText w:val=""/>
      <w:lvlJc w:val="left"/>
      <w:pPr>
        <w:ind w:left="6420" w:hanging="360"/>
      </w:pPr>
      <w:rPr>
        <w:rFonts w:ascii="Wingdings" w:hAnsi="Wingdings" w:hint="default"/>
      </w:rPr>
    </w:lvl>
  </w:abstractNum>
  <w:abstractNum w:abstractNumId="8">
    <w:nsid w:val="4FFC43CE"/>
    <w:multiLevelType w:val="hybridMultilevel"/>
    <w:tmpl w:val="4ECEB924"/>
    <w:lvl w:ilvl="0" w:tplc="9F02ABA4">
      <w:start w:val="1"/>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5A5D6179"/>
    <w:multiLevelType w:val="hybridMultilevel"/>
    <w:tmpl w:val="08785A8C"/>
    <w:lvl w:ilvl="0" w:tplc="CC78A658">
      <w:start w:val="3"/>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5A6A4FAF"/>
    <w:multiLevelType w:val="hybridMultilevel"/>
    <w:tmpl w:val="B0F8C30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739B64C2"/>
    <w:multiLevelType w:val="hybridMultilevel"/>
    <w:tmpl w:val="3F68C6F6"/>
    <w:lvl w:ilvl="0" w:tplc="CED8E8AA">
      <w:start w:val="1"/>
      <w:numFmt w:val="bullet"/>
      <w:lvlText w:val=""/>
      <w:lvlJc w:val="left"/>
      <w:pPr>
        <w:ind w:left="1020" w:hanging="360"/>
      </w:pPr>
      <w:rPr>
        <w:rFonts w:ascii="Symbol" w:eastAsia="Calibri" w:hAnsi="Symbol" w:cs="Times New Roman" w:hint="default"/>
      </w:rPr>
    </w:lvl>
    <w:lvl w:ilvl="1" w:tplc="042A0003" w:tentative="1">
      <w:start w:val="1"/>
      <w:numFmt w:val="bullet"/>
      <w:lvlText w:val="o"/>
      <w:lvlJc w:val="left"/>
      <w:pPr>
        <w:ind w:left="1740" w:hanging="360"/>
      </w:pPr>
      <w:rPr>
        <w:rFonts w:ascii="Courier New" w:hAnsi="Courier New" w:cs="Courier New" w:hint="default"/>
      </w:rPr>
    </w:lvl>
    <w:lvl w:ilvl="2" w:tplc="042A0005" w:tentative="1">
      <w:start w:val="1"/>
      <w:numFmt w:val="bullet"/>
      <w:lvlText w:val=""/>
      <w:lvlJc w:val="left"/>
      <w:pPr>
        <w:ind w:left="2460" w:hanging="360"/>
      </w:pPr>
      <w:rPr>
        <w:rFonts w:ascii="Wingdings" w:hAnsi="Wingdings" w:hint="default"/>
      </w:rPr>
    </w:lvl>
    <w:lvl w:ilvl="3" w:tplc="042A0001" w:tentative="1">
      <w:start w:val="1"/>
      <w:numFmt w:val="bullet"/>
      <w:lvlText w:val=""/>
      <w:lvlJc w:val="left"/>
      <w:pPr>
        <w:ind w:left="3180" w:hanging="360"/>
      </w:pPr>
      <w:rPr>
        <w:rFonts w:ascii="Symbol" w:hAnsi="Symbol" w:hint="default"/>
      </w:rPr>
    </w:lvl>
    <w:lvl w:ilvl="4" w:tplc="042A0003" w:tentative="1">
      <w:start w:val="1"/>
      <w:numFmt w:val="bullet"/>
      <w:lvlText w:val="o"/>
      <w:lvlJc w:val="left"/>
      <w:pPr>
        <w:ind w:left="3900" w:hanging="360"/>
      </w:pPr>
      <w:rPr>
        <w:rFonts w:ascii="Courier New" w:hAnsi="Courier New" w:cs="Courier New" w:hint="default"/>
      </w:rPr>
    </w:lvl>
    <w:lvl w:ilvl="5" w:tplc="042A0005" w:tentative="1">
      <w:start w:val="1"/>
      <w:numFmt w:val="bullet"/>
      <w:lvlText w:val=""/>
      <w:lvlJc w:val="left"/>
      <w:pPr>
        <w:ind w:left="4620" w:hanging="360"/>
      </w:pPr>
      <w:rPr>
        <w:rFonts w:ascii="Wingdings" w:hAnsi="Wingdings" w:hint="default"/>
      </w:rPr>
    </w:lvl>
    <w:lvl w:ilvl="6" w:tplc="042A0001" w:tentative="1">
      <w:start w:val="1"/>
      <w:numFmt w:val="bullet"/>
      <w:lvlText w:val=""/>
      <w:lvlJc w:val="left"/>
      <w:pPr>
        <w:ind w:left="5340" w:hanging="360"/>
      </w:pPr>
      <w:rPr>
        <w:rFonts w:ascii="Symbol" w:hAnsi="Symbol" w:hint="default"/>
      </w:rPr>
    </w:lvl>
    <w:lvl w:ilvl="7" w:tplc="042A0003" w:tentative="1">
      <w:start w:val="1"/>
      <w:numFmt w:val="bullet"/>
      <w:lvlText w:val="o"/>
      <w:lvlJc w:val="left"/>
      <w:pPr>
        <w:ind w:left="6060" w:hanging="360"/>
      </w:pPr>
      <w:rPr>
        <w:rFonts w:ascii="Courier New" w:hAnsi="Courier New" w:cs="Courier New" w:hint="default"/>
      </w:rPr>
    </w:lvl>
    <w:lvl w:ilvl="8" w:tplc="042A0005" w:tentative="1">
      <w:start w:val="1"/>
      <w:numFmt w:val="bullet"/>
      <w:lvlText w:val=""/>
      <w:lvlJc w:val="left"/>
      <w:pPr>
        <w:ind w:left="6780" w:hanging="360"/>
      </w:pPr>
      <w:rPr>
        <w:rFonts w:ascii="Wingdings" w:hAnsi="Wingdings" w:hint="default"/>
      </w:rPr>
    </w:lvl>
  </w:abstractNum>
  <w:abstractNum w:abstractNumId="12">
    <w:nsid w:val="7B0375B8"/>
    <w:multiLevelType w:val="hybridMultilevel"/>
    <w:tmpl w:val="87240B7C"/>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7D1F53A5"/>
    <w:multiLevelType w:val="hybridMultilevel"/>
    <w:tmpl w:val="F294E1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2"/>
  </w:num>
  <w:num w:numId="3">
    <w:abstractNumId w:val="1"/>
  </w:num>
  <w:num w:numId="4">
    <w:abstractNumId w:val="0"/>
  </w:num>
  <w:num w:numId="5">
    <w:abstractNumId w:val="7"/>
  </w:num>
  <w:num w:numId="6">
    <w:abstractNumId w:val="11"/>
  </w:num>
  <w:num w:numId="7">
    <w:abstractNumId w:val="8"/>
  </w:num>
  <w:num w:numId="8">
    <w:abstractNumId w:val="12"/>
  </w:num>
  <w:num w:numId="9">
    <w:abstractNumId w:val="4"/>
  </w:num>
  <w:num w:numId="10">
    <w:abstractNumId w:val="6"/>
  </w:num>
  <w:num w:numId="11">
    <w:abstractNumId w:val="9"/>
  </w:num>
  <w:num w:numId="12">
    <w:abstractNumId w:val="3"/>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DB7"/>
    <w:rsid w:val="00000F6E"/>
    <w:rsid w:val="00011713"/>
    <w:rsid w:val="000251C2"/>
    <w:rsid w:val="000327DF"/>
    <w:rsid w:val="000C0290"/>
    <w:rsid w:val="000F2DB7"/>
    <w:rsid w:val="001041E3"/>
    <w:rsid w:val="001114C6"/>
    <w:rsid w:val="00134CA8"/>
    <w:rsid w:val="0014016B"/>
    <w:rsid w:val="001429A7"/>
    <w:rsid w:val="0014514A"/>
    <w:rsid w:val="00145C10"/>
    <w:rsid w:val="00152DF4"/>
    <w:rsid w:val="001A5921"/>
    <w:rsid w:val="001B663E"/>
    <w:rsid w:val="001E2E6E"/>
    <w:rsid w:val="001F2CA3"/>
    <w:rsid w:val="001F43A0"/>
    <w:rsid w:val="00206485"/>
    <w:rsid w:val="00211BFD"/>
    <w:rsid w:val="00224E55"/>
    <w:rsid w:val="00250DF1"/>
    <w:rsid w:val="0025413C"/>
    <w:rsid w:val="00273C45"/>
    <w:rsid w:val="002758CE"/>
    <w:rsid w:val="00282931"/>
    <w:rsid w:val="00286663"/>
    <w:rsid w:val="002A0FDB"/>
    <w:rsid w:val="002A42D8"/>
    <w:rsid w:val="002B2BCB"/>
    <w:rsid w:val="002C70A1"/>
    <w:rsid w:val="002D7883"/>
    <w:rsid w:val="002F1C37"/>
    <w:rsid w:val="00305C6F"/>
    <w:rsid w:val="00326A3A"/>
    <w:rsid w:val="00326ADF"/>
    <w:rsid w:val="00331BCC"/>
    <w:rsid w:val="00345B01"/>
    <w:rsid w:val="00347E35"/>
    <w:rsid w:val="003962AB"/>
    <w:rsid w:val="003D2D7E"/>
    <w:rsid w:val="003D7750"/>
    <w:rsid w:val="003E11DC"/>
    <w:rsid w:val="003F5058"/>
    <w:rsid w:val="00431F97"/>
    <w:rsid w:val="00432F42"/>
    <w:rsid w:val="00433E8E"/>
    <w:rsid w:val="0044634B"/>
    <w:rsid w:val="00462A9C"/>
    <w:rsid w:val="004670BD"/>
    <w:rsid w:val="00473C4C"/>
    <w:rsid w:val="004861AA"/>
    <w:rsid w:val="004A21E1"/>
    <w:rsid w:val="004A5609"/>
    <w:rsid w:val="004D503F"/>
    <w:rsid w:val="004D63DC"/>
    <w:rsid w:val="004F136F"/>
    <w:rsid w:val="005026E7"/>
    <w:rsid w:val="005236A5"/>
    <w:rsid w:val="0053067E"/>
    <w:rsid w:val="0054485C"/>
    <w:rsid w:val="00553503"/>
    <w:rsid w:val="00560E35"/>
    <w:rsid w:val="00597F91"/>
    <w:rsid w:val="005A27A6"/>
    <w:rsid w:val="005A425F"/>
    <w:rsid w:val="005A6E49"/>
    <w:rsid w:val="005B3ACE"/>
    <w:rsid w:val="005C3CC4"/>
    <w:rsid w:val="005F0AD3"/>
    <w:rsid w:val="006022B1"/>
    <w:rsid w:val="00603AF6"/>
    <w:rsid w:val="00613614"/>
    <w:rsid w:val="00616C1B"/>
    <w:rsid w:val="006417AF"/>
    <w:rsid w:val="0066744C"/>
    <w:rsid w:val="00671EAB"/>
    <w:rsid w:val="00673330"/>
    <w:rsid w:val="00674843"/>
    <w:rsid w:val="00677ABD"/>
    <w:rsid w:val="006A37D5"/>
    <w:rsid w:val="006C18F4"/>
    <w:rsid w:val="006D1FB1"/>
    <w:rsid w:val="006E0C1D"/>
    <w:rsid w:val="006E442C"/>
    <w:rsid w:val="006E72AE"/>
    <w:rsid w:val="006F03B4"/>
    <w:rsid w:val="0071372D"/>
    <w:rsid w:val="007217D2"/>
    <w:rsid w:val="00723C03"/>
    <w:rsid w:val="007267BC"/>
    <w:rsid w:val="00740D22"/>
    <w:rsid w:val="00745647"/>
    <w:rsid w:val="007774F3"/>
    <w:rsid w:val="007B49F4"/>
    <w:rsid w:val="007B59C3"/>
    <w:rsid w:val="007C719E"/>
    <w:rsid w:val="007D565E"/>
    <w:rsid w:val="007F4003"/>
    <w:rsid w:val="007F7FF4"/>
    <w:rsid w:val="0082730A"/>
    <w:rsid w:val="00854FA4"/>
    <w:rsid w:val="00896B3D"/>
    <w:rsid w:val="008A6FFE"/>
    <w:rsid w:val="008E56E6"/>
    <w:rsid w:val="00902695"/>
    <w:rsid w:val="009248E1"/>
    <w:rsid w:val="00933376"/>
    <w:rsid w:val="00951910"/>
    <w:rsid w:val="00952956"/>
    <w:rsid w:val="0095304B"/>
    <w:rsid w:val="00970CB4"/>
    <w:rsid w:val="009858A6"/>
    <w:rsid w:val="00985EB5"/>
    <w:rsid w:val="00997EE9"/>
    <w:rsid w:val="009B3657"/>
    <w:rsid w:val="00A029D1"/>
    <w:rsid w:val="00A068C6"/>
    <w:rsid w:val="00A23CD4"/>
    <w:rsid w:val="00A3656F"/>
    <w:rsid w:val="00A418B6"/>
    <w:rsid w:val="00A41FCA"/>
    <w:rsid w:val="00A51F3C"/>
    <w:rsid w:val="00A5321C"/>
    <w:rsid w:val="00A614F2"/>
    <w:rsid w:val="00A63BA8"/>
    <w:rsid w:val="00A7058C"/>
    <w:rsid w:val="00A70820"/>
    <w:rsid w:val="00A70A62"/>
    <w:rsid w:val="00A81F8C"/>
    <w:rsid w:val="00A879AD"/>
    <w:rsid w:val="00A92AA2"/>
    <w:rsid w:val="00A96A5B"/>
    <w:rsid w:val="00AB5493"/>
    <w:rsid w:val="00AB7275"/>
    <w:rsid w:val="00AD52B6"/>
    <w:rsid w:val="00AF46C3"/>
    <w:rsid w:val="00B331C7"/>
    <w:rsid w:val="00B714A5"/>
    <w:rsid w:val="00B851B2"/>
    <w:rsid w:val="00BC0ABF"/>
    <w:rsid w:val="00BE25F4"/>
    <w:rsid w:val="00BE2A8B"/>
    <w:rsid w:val="00C059BC"/>
    <w:rsid w:val="00C105B2"/>
    <w:rsid w:val="00C16586"/>
    <w:rsid w:val="00C16810"/>
    <w:rsid w:val="00C336A2"/>
    <w:rsid w:val="00C503D7"/>
    <w:rsid w:val="00C57D80"/>
    <w:rsid w:val="00C63EDD"/>
    <w:rsid w:val="00C768A3"/>
    <w:rsid w:val="00CA3D49"/>
    <w:rsid w:val="00CB433C"/>
    <w:rsid w:val="00CB7500"/>
    <w:rsid w:val="00CC077E"/>
    <w:rsid w:val="00CC59A8"/>
    <w:rsid w:val="00D042FD"/>
    <w:rsid w:val="00D072D7"/>
    <w:rsid w:val="00D31240"/>
    <w:rsid w:val="00D322BE"/>
    <w:rsid w:val="00D36241"/>
    <w:rsid w:val="00D4045A"/>
    <w:rsid w:val="00D513FE"/>
    <w:rsid w:val="00D94DA2"/>
    <w:rsid w:val="00D970DB"/>
    <w:rsid w:val="00DA529D"/>
    <w:rsid w:val="00DC54DC"/>
    <w:rsid w:val="00DE6A2C"/>
    <w:rsid w:val="00DF16CE"/>
    <w:rsid w:val="00E3259A"/>
    <w:rsid w:val="00E434DB"/>
    <w:rsid w:val="00E80622"/>
    <w:rsid w:val="00EA684F"/>
    <w:rsid w:val="00EB4E38"/>
    <w:rsid w:val="00EF7B08"/>
    <w:rsid w:val="00F140A2"/>
    <w:rsid w:val="00F757C5"/>
    <w:rsid w:val="00FB0E66"/>
    <w:rsid w:val="00FB1A29"/>
    <w:rsid w:val="00FB432E"/>
    <w:rsid w:val="00FB469B"/>
    <w:rsid w:val="00FB4E7E"/>
    <w:rsid w:val="00FB7410"/>
    <w:rsid w:val="00FC0914"/>
    <w:rsid w:val="00FC5C56"/>
    <w:rsid w:val="00FF078B"/>
    <w:rsid w:val="00FF421A"/>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E38"/>
    <w:pPr>
      <w:spacing w:after="200" w:line="276" w:lineRule="auto"/>
    </w:pPr>
    <w:rPr>
      <w:sz w:val="28"/>
      <w:szCs w:val="22"/>
    </w:rPr>
  </w:style>
  <w:style w:type="paragraph" w:styleId="Heading1">
    <w:name w:val="heading 1"/>
    <w:basedOn w:val="Normal"/>
    <w:link w:val="Heading1Char"/>
    <w:uiPriority w:val="1"/>
    <w:qFormat/>
    <w:rsid w:val="00613614"/>
    <w:pPr>
      <w:widowControl w:val="0"/>
      <w:spacing w:after="0" w:line="240" w:lineRule="auto"/>
      <w:ind w:left="1560" w:hanging="279"/>
      <w:outlineLvl w:val="0"/>
    </w:pPr>
    <w:rPr>
      <w:rFonts w:eastAsia="Times New Roman"/>
      <w:b/>
      <w:bCs/>
      <w:szCs w:val="28"/>
    </w:rPr>
  </w:style>
  <w:style w:type="paragraph" w:styleId="Heading2">
    <w:name w:val="heading 2"/>
    <w:basedOn w:val="Normal"/>
    <w:link w:val="Heading2Char"/>
    <w:uiPriority w:val="1"/>
    <w:qFormat/>
    <w:rsid w:val="00613614"/>
    <w:pPr>
      <w:widowControl w:val="0"/>
      <w:spacing w:after="0" w:line="240" w:lineRule="auto"/>
      <w:ind w:left="283"/>
      <w:outlineLvl w:val="1"/>
    </w:pPr>
    <w:rPr>
      <w:rFonts w:eastAsia="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727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4016B"/>
    <w:pPr>
      <w:ind w:left="720"/>
      <w:contextualSpacing/>
    </w:pPr>
  </w:style>
  <w:style w:type="paragraph" w:styleId="BalloonText">
    <w:name w:val="Balloon Text"/>
    <w:basedOn w:val="Normal"/>
    <w:link w:val="BalloonTextChar"/>
    <w:uiPriority w:val="99"/>
    <w:semiHidden/>
    <w:unhideWhenUsed/>
    <w:rsid w:val="00970C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CB4"/>
    <w:rPr>
      <w:rFonts w:ascii="Tahoma" w:hAnsi="Tahoma" w:cs="Tahoma"/>
      <w:sz w:val="16"/>
      <w:szCs w:val="16"/>
    </w:rPr>
  </w:style>
  <w:style w:type="paragraph" w:styleId="BodyText">
    <w:name w:val="Body Text"/>
    <w:basedOn w:val="Normal"/>
    <w:link w:val="BodyTextChar"/>
    <w:unhideWhenUsed/>
    <w:rsid w:val="00854FA4"/>
    <w:pPr>
      <w:suppressAutoHyphens/>
      <w:spacing w:after="0" w:line="240" w:lineRule="auto"/>
    </w:pPr>
    <w:rPr>
      <w:rFonts w:ascii=".VnTimeH" w:eastAsia="Times New Roman" w:hAnsi=".VnTimeH"/>
      <w:b/>
      <w:sz w:val="26"/>
      <w:szCs w:val="20"/>
      <w:lang w:eastAsia="ar-SA"/>
    </w:rPr>
  </w:style>
  <w:style w:type="character" w:customStyle="1" w:styleId="BodyTextChar">
    <w:name w:val="Body Text Char"/>
    <w:basedOn w:val="DefaultParagraphFont"/>
    <w:link w:val="BodyText"/>
    <w:rsid w:val="00854FA4"/>
    <w:rPr>
      <w:rFonts w:ascii=".VnTimeH" w:eastAsia="Times New Roman" w:hAnsi=".VnTimeH"/>
      <w:b/>
      <w:sz w:val="26"/>
      <w:lang w:eastAsia="ar-SA"/>
    </w:rPr>
  </w:style>
  <w:style w:type="paragraph" w:customStyle="1" w:styleId="TableParagraph">
    <w:name w:val="Table Paragraph"/>
    <w:basedOn w:val="Normal"/>
    <w:uiPriority w:val="1"/>
    <w:qFormat/>
    <w:rsid w:val="002758CE"/>
    <w:pPr>
      <w:widowControl w:val="0"/>
      <w:spacing w:after="0" w:line="240" w:lineRule="auto"/>
    </w:pPr>
    <w:rPr>
      <w:rFonts w:ascii="Calibri" w:hAnsi="Calibri"/>
      <w:sz w:val="22"/>
    </w:rPr>
  </w:style>
  <w:style w:type="paragraph" w:styleId="NormalWeb">
    <w:name w:val="Normal (Web)"/>
    <w:basedOn w:val="Normal"/>
    <w:uiPriority w:val="99"/>
    <w:rsid w:val="002758CE"/>
    <w:pPr>
      <w:suppressAutoHyphens/>
      <w:spacing w:before="100" w:after="100" w:line="240" w:lineRule="auto"/>
    </w:pPr>
    <w:rPr>
      <w:rFonts w:eastAsia="Times New Roman"/>
      <w:sz w:val="24"/>
      <w:szCs w:val="24"/>
      <w:lang w:eastAsia="ar-SA"/>
    </w:rPr>
  </w:style>
  <w:style w:type="paragraph" w:styleId="Header">
    <w:name w:val="header"/>
    <w:basedOn w:val="Normal"/>
    <w:link w:val="HeaderChar"/>
    <w:uiPriority w:val="99"/>
    <w:unhideWhenUsed/>
    <w:rsid w:val="00C16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810"/>
    <w:rPr>
      <w:sz w:val="28"/>
      <w:szCs w:val="22"/>
    </w:rPr>
  </w:style>
  <w:style w:type="paragraph" w:styleId="Footer">
    <w:name w:val="footer"/>
    <w:basedOn w:val="Normal"/>
    <w:link w:val="FooterChar"/>
    <w:uiPriority w:val="99"/>
    <w:unhideWhenUsed/>
    <w:rsid w:val="00C16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810"/>
    <w:rPr>
      <w:sz w:val="28"/>
      <w:szCs w:val="22"/>
    </w:rPr>
  </w:style>
  <w:style w:type="character" w:customStyle="1" w:styleId="Heading1Char">
    <w:name w:val="Heading 1 Char"/>
    <w:basedOn w:val="DefaultParagraphFont"/>
    <w:link w:val="Heading1"/>
    <w:uiPriority w:val="1"/>
    <w:rsid w:val="00613614"/>
    <w:rPr>
      <w:rFonts w:eastAsia="Times New Roman"/>
      <w:b/>
      <w:bCs/>
      <w:sz w:val="28"/>
      <w:szCs w:val="28"/>
    </w:rPr>
  </w:style>
  <w:style w:type="character" w:customStyle="1" w:styleId="Heading2Char">
    <w:name w:val="Heading 2 Char"/>
    <w:basedOn w:val="DefaultParagraphFont"/>
    <w:link w:val="Heading2"/>
    <w:uiPriority w:val="1"/>
    <w:rsid w:val="00613614"/>
    <w:rPr>
      <w:rFonts w:eastAsia="Times New Roman"/>
      <w:sz w:val="26"/>
      <w:szCs w:val="26"/>
    </w:rPr>
  </w:style>
  <w:style w:type="character" w:styleId="Emphasis">
    <w:name w:val="Emphasis"/>
    <w:uiPriority w:val="99"/>
    <w:qFormat/>
    <w:rsid w:val="0061361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E38"/>
    <w:pPr>
      <w:spacing w:after="200" w:line="276" w:lineRule="auto"/>
    </w:pPr>
    <w:rPr>
      <w:sz w:val="28"/>
      <w:szCs w:val="22"/>
    </w:rPr>
  </w:style>
  <w:style w:type="paragraph" w:styleId="Heading1">
    <w:name w:val="heading 1"/>
    <w:basedOn w:val="Normal"/>
    <w:link w:val="Heading1Char"/>
    <w:uiPriority w:val="1"/>
    <w:qFormat/>
    <w:rsid w:val="00613614"/>
    <w:pPr>
      <w:widowControl w:val="0"/>
      <w:spacing w:after="0" w:line="240" w:lineRule="auto"/>
      <w:ind w:left="1560" w:hanging="279"/>
      <w:outlineLvl w:val="0"/>
    </w:pPr>
    <w:rPr>
      <w:rFonts w:eastAsia="Times New Roman"/>
      <w:b/>
      <w:bCs/>
      <w:szCs w:val="28"/>
    </w:rPr>
  </w:style>
  <w:style w:type="paragraph" w:styleId="Heading2">
    <w:name w:val="heading 2"/>
    <w:basedOn w:val="Normal"/>
    <w:link w:val="Heading2Char"/>
    <w:uiPriority w:val="1"/>
    <w:qFormat/>
    <w:rsid w:val="00613614"/>
    <w:pPr>
      <w:widowControl w:val="0"/>
      <w:spacing w:after="0" w:line="240" w:lineRule="auto"/>
      <w:ind w:left="283"/>
      <w:outlineLvl w:val="1"/>
    </w:pPr>
    <w:rPr>
      <w:rFonts w:eastAsia="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727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4016B"/>
    <w:pPr>
      <w:ind w:left="720"/>
      <w:contextualSpacing/>
    </w:pPr>
  </w:style>
  <w:style w:type="paragraph" w:styleId="BalloonText">
    <w:name w:val="Balloon Text"/>
    <w:basedOn w:val="Normal"/>
    <w:link w:val="BalloonTextChar"/>
    <w:uiPriority w:val="99"/>
    <w:semiHidden/>
    <w:unhideWhenUsed/>
    <w:rsid w:val="00970C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CB4"/>
    <w:rPr>
      <w:rFonts w:ascii="Tahoma" w:hAnsi="Tahoma" w:cs="Tahoma"/>
      <w:sz w:val="16"/>
      <w:szCs w:val="16"/>
    </w:rPr>
  </w:style>
  <w:style w:type="paragraph" w:styleId="BodyText">
    <w:name w:val="Body Text"/>
    <w:basedOn w:val="Normal"/>
    <w:link w:val="BodyTextChar"/>
    <w:unhideWhenUsed/>
    <w:rsid w:val="00854FA4"/>
    <w:pPr>
      <w:suppressAutoHyphens/>
      <w:spacing w:after="0" w:line="240" w:lineRule="auto"/>
    </w:pPr>
    <w:rPr>
      <w:rFonts w:ascii=".VnTimeH" w:eastAsia="Times New Roman" w:hAnsi=".VnTimeH"/>
      <w:b/>
      <w:sz w:val="26"/>
      <w:szCs w:val="20"/>
      <w:lang w:eastAsia="ar-SA"/>
    </w:rPr>
  </w:style>
  <w:style w:type="character" w:customStyle="1" w:styleId="BodyTextChar">
    <w:name w:val="Body Text Char"/>
    <w:basedOn w:val="DefaultParagraphFont"/>
    <w:link w:val="BodyText"/>
    <w:rsid w:val="00854FA4"/>
    <w:rPr>
      <w:rFonts w:ascii=".VnTimeH" w:eastAsia="Times New Roman" w:hAnsi=".VnTimeH"/>
      <w:b/>
      <w:sz w:val="26"/>
      <w:lang w:eastAsia="ar-SA"/>
    </w:rPr>
  </w:style>
  <w:style w:type="paragraph" w:customStyle="1" w:styleId="TableParagraph">
    <w:name w:val="Table Paragraph"/>
    <w:basedOn w:val="Normal"/>
    <w:uiPriority w:val="1"/>
    <w:qFormat/>
    <w:rsid w:val="002758CE"/>
    <w:pPr>
      <w:widowControl w:val="0"/>
      <w:spacing w:after="0" w:line="240" w:lineRule="auto"/>
    </w:pPr>
    <w:rPr>
      <w:rFonts w:ascii="Calibri" w:hAnsi="Calibri"/>
      <w:sz w:val="22"/>
    </w:rPr>
  </w:style>
  <w:style w:type="paragraph" w:styleId="NormalWeb">
    <w:name w:val="Normal (Web)"/>
    <w:basedOn w:val="Normal"/>
    <w:uiPriority w:val="99"/>
    <w:rsid w:val="002758CE"/>
    <w:pPr>
      <w:suppressAutoHyphens/>
      <w:spacing w:before="100" w:after="100" w:line="240" w:lineRule="auto"/>
    </w:pPr>
    <w:rPr>
      <w:rFonts w:eastAsia="Times New Roman"/>
      <w:sz w:val="24"/>
      <w:szCs w:val="24"/>
      <w:lang w:eastAsia="ar-SA"/>
    </w:rPr>
  </w:style>
  <w:style w:type="paragraph" w:styleId="Header">
    <w:name w:val="header"/>
    <w:basedOn w:val="Normal"/>
    <w:link w:val="HeaderChar"/>
    <w:uiPriority w:val="99"/>
    <w:unhideWhenUsed/>
    <w:rsid w:val="00C16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810"/>
    <w:rPr>
      <w:sz w:val="28"/>
      <w:szCs w:val="22"/>
    </w:rPr>
  </w:style>
  <w:style w:type="paragraph" w:styleId="Footer">
    <w:name w:val="footer"/>
    <w:basedOn w:val="Normal"/>
    <w:link w:val="FooterChar"/>
    <w:uiPriority w:val="99"/>
    <w:unhideWhenUsed/>
    <w:rsid w:val="00C16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810"/>
    <w:rPr>
      <w:sz w:val="28"/>
      <w:szCs w:val="22"/>
    </w:rPr>
  </w:style>
  <w:style w:type="character" w:customStyle="1" w:styleId="Heading1Char">
    <w:name w:val="Heading 1 Char"/>
    <w:basedOn w:val="DefaultParagraphFont"/>
    <w:link w:val="Heading1"/>
    <w:uiPriority w:val="1"/>
    <w:rsid w:val="00613614"/>
    <w:rPr>
      <w:rFonts w:eastAsia="Times New Roman"/>
      <w:b/>
      <w:bCs/>
      <w:sz w:val="28"/>
      <w:szCs w:val="28"/>
    </w:rPr>
  </w:style>
  <w:style w:type="character" w:customStyle="1" w:styleId="Heading2Char">
    <w:name w:val="Heading 2 Char"/>
    <w:basedOn w:val="DefaultParagraphFont"/>
    <w:link w:val="Heading2"/>
    <w:uiPriority w:val="1"/>
    <w:rsid w:val="00613614"/>
    <w:rPr>
      <w:rFonts w:eastAsia="Times New Roman"/>
      <w:sz w:val="26"/>
      <w:szCs w:val="26"/>
    </w:rPr>
  </w:style>
  <w:style w:type="character" w:styleId="Emphasis">
    <w:name w:val="Emphasis"/>
    <w:uiPriority w:val="99"/>
    <w:qFormat/>
    <w:rsid w:val="006136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103063">
      <w:bodyDiv w:val="1"/>
      <w:marLeft w:val="0"/>
      <w:marRight w:val="0"/>
      <w:marTop w:val="0"/>
      <w:marBottom w:val="0"/>
      <w:divBdr>
        <w:top w:val="none" w:sz="0" w:space="0" w:color="auto"/>
        <w:left w:val="none" w:sz="0" w:space="0" w:color="auto"/>
        <w:bottom w:val="none" w:sz="0" w:space="0" w:color="auto"/>
        <w:right w:val="none" w:sz="0" w:space="0" w:color="auto"/>
      </w:divBdr>
    </w:div>
    <w:div w:id="685640664">
      <w:bodyDiv w:val="1"/>
      <w:marLeft w:val="0"/>
      <w:marRight w:val="0"/>
      <w:marTop w:val="0"/>
      <w:marBottom w:val="0"/>
      <w:divBdr>
        <w:top w:val="none" w:sz="0" w:space="0" w:color="auto"/>
        <w:left w:val="none" w:sz="0" w:space="0" w:color="auto"/>
        <w:bottom w:val="none" w:sz="0" w:space="0" w:color="auto"/>
        <w:right w:val="none" w:sz="0" w:space="0" w:color="auto"/>
      </w:divBdr>
    </w:div>
    <w:div w:id="907034675">
      <w:bodyDiv w:val="1"/>
      <w:marLeft w:val="0"/>
      <w:marRight w:val="0"/>
      <w:marTop w:val="0"/>
      <w:marBottom w:val="0"/>
      <w:divBdr>
        <w:top w:val="none" w:sz="0" w:space="0" w:color="auto"/>
        <w:left w:val="none" w:sz="0" w:space="0" w:color="auto"/>
        <w:bottom w:val="none" w:sz="0" w:space="0" w:color="auto"/>
        <w:right w:val="none" w:sz="0" w:space="0" w:color="auto"/>
      </w:divBdr>
    </w:div>
    <w:div w:id="118482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GS\Desktop\phieu%20tu%20danh%20gi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0D9BE-56E7-45FC-837F-C3C3AE342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phieu tu danh gia</Template>
  <TotalTime>0</TotalTime>
  <Pages>9</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TGS</dc:creator>
  <cp:lastModifiedBy>Windows User</cp:lastModifiedBy>
  <cp:revision>2</cp:revision>
  <cp:lastPrinted>2017-01-18T09:02:00Z</cp:lastPrinted>
  <dcterms:created xsi:type="dcterms:W3CDTF">2020-04-16T02:51:00Z</dcterms:created>
  <dcterms:modified xsi:type="dcterms:W3CDTF">2020-04-16T02:51:00Z</dcterms:modified>
</cp:coreProperties>
</file>